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D400B" w14:textId="77777777" w:rsidR="00405012" w:rsidRDefault="00405012"/>
    <w:tbl>
      <w:tblPr>
        <w:tblW w:w="9738" w:type="dxa"/>
        <w:tblLayout w:type="fixed"/>
        <w:tblCellMar>
          <w:left w:w="0" w:type="dxa"/>
          <w:right w:w="0" w:type="dxa"/>
        </w:tblCellMar>
        <w:tblLook w:val="0000" w:firstRow="0" w:lastRow="0" w:firstColumn="0" w:lastColumn="0" w:noHBand="0" w:noVBand="0"/>
      </w:tblPr>
      <w:tblGrid>
        <w:gridCol w:w="1424"/>
        <w:gridCol w:w="3984"/>
        <w:gridCol w:w="1260"/>
        <w:gridCol w:w="3070"/>
      </w:tblGrid>
      <w:tr w:rsidR="0075697E" w14:paraId="30088CF0" w14:textId="77777777" w:rsidTr="00D65553">
        <w:trPr>
          <w:cantSplit/>
          <w:trHeight w:hRule="exact" w:val="794"/>
        </w:trPr>
        <w:tc>
          <w:tcPr>
            <w:tcW w:w="9738" w:type="dxa"/>
            <w:gridSpan w:val="4"/>
          </w:tcPr>
          <w:p w14:paraId="21BECE99" w14:textId="77777777" w:rsidR="00F949D6" w:rsidRDefault="00F949D6" w:rsidP="00D65553">
            <w:pPr>
              <w:pStyle w:val="Header0"/>
              <w:rPr>
                <w:noProof/>
              </w:rPr>
            </w:pPr>
          </w:p>
        </w:tc>
      </w:tr>
      <w:tr w:rsidR="0075697E" w14:paraId="1FFA32B1" w14:textId="77777777" w:rsidTr="00D65553">
        <w:trPr>
          <w:cantSplit/>
        </w:trPr>
        <w:tc>
          <w:tcPr>
            <w:tcW w:w="1424" w:type="dxa"/>
          </w:tcPr>
          <w:p w14:paraId="5313A65B" w14:textId="77777777" w:rsidR="00F949D6" w:rsidRDefault="000473D8" w:rsidP="00D65553">
            <w:pPr>
              <w:spacing w:line="220" w:lineRule="exact"/>
              <w:rPr>
                <w:sz w:val="18"/>
              </w:rPr>
            </w:pPr>
            <w:r>
              <w:rPr>
                <w:sz w:val="18"/>
              </w:rPr>
              <w:t>aan:</w:t>
            </w:r>
          </w:p>
        </w:tc>
        <w:tc>
          <w:tcPr>
            <w:tcW w:w="3984" w:type="dxa"/>
            <w:noWrap/>
          </w:tcPr>
          <w:p w14:paraId="33E1E2BA" w14:textId="77777777" w:rsidR="00F949D6" w:rsidRPr="00A90A76" w:rsidRDefault="000473D8" w:rsidP="00D65553">
            <w:pPr>
              <w:spacing w:line="220" w:lineRule="exact"/>
              <w:rPr>
                <w:sz w:val="18"/>
                <w:szCs w:val="18"/>
              </w:rPr>
            </w:pPr>
            <w:r>
              <w:rPr>
                <w:sz w:val="18"/>
                <w:szCs w:val="18"/>
              </w:rPr>
              <w:t>de raad</w:t>
            </w:r>
          </w:p>
        </w:tc>
        <w:tc>
          <w:tcPr>
            <w:tcW w:w="4330" w:type="dxa"/>
            <w:gridSpan w:val="2"/>
          </w:tcPr>
          <w:p w14:paraId="7BC3C219" w14:textId="77777777" w:rsidR="00F949D6" w:rsidRDefault="00F949D6" w:rsidP="00D65553">
            <w:pPr>
              <w:pStyle w:val="Heading40"/>
              <w:spacing w:line="220" w:lineRule="exact"/>
              <w:rPr>
                <w:sz w:val="32"/>
              </w:rPr>
            </w:pPr>
          </w:p>
        </w:tc>
      </w:tr>
      <w:tr w:rsidR="0075697E" w14:paraId="4A4BBA1A" w14:textId="77777777" w:rsidTr="00D65553">
        <w:trPr>
          <w:cantSplit/>
        </w:trPr>
        <w:tc>
          <w:tcPr>
            <w:tcW w:w="1424" w:type="dxa"/>
          </w:tcPr>
          <w:p w14:paraId="5C7782A5" w14:textId="77777777" w:rsidR="00F949D6" w:rsidRDefault="000473D8" w:rsidP="00D65553">
            <w:pPr>
              <w:spacing w:line="220" w:lineRule="exact"/>
              <w:rPr>
                <w:sz w:val="18"/>
              </w:rPr>
            </w:pPr>
            <w:r>
              <w:rPr>
                <w:sz w:val="18"/>
              </w:rPr>
              <w:t>datum:</w:t>
            </w:r>
          </w:p>
        </w:tc>
        <w:tc>
          <w:tcPr>
            <w:tcW w:w="3984" w:type="dxa"/>
          </w:tcPr>
          <w:p w14:paraId="6FDBE5AE" w14:textId="77777777" w:rsidR="00F949D6" w:rsidRPr="00A90A76" w:rsidRDefault="000473D8" w:rsidP="00D65553">
            <w:pPr>
              <w:spacing w:line="220" w:lineRule="exact"/>
              <w:rPr>
                <w:sz w:val="18"/>
                <w:szCs w:val="18"/>
              </w:rPr>
            </w:pPr>
            <w:r>
              <w:rPr>
                <w:sz w:val="18"/>
                <w:szCs w:val="18"/>
              </w:rPr>
              <w:t>1 december 2021</w:t>
            </w:r>
          </w:p>
        </w:tc>
        <w:tc>
          <w:tcPr>
            <w:tcW w:w="4330" w:type="dxa"/>
            <w:gridSpan w:val="2"/>
          </w:tcPr>
          <w:p w14:paraId="62073A12" w14:textId="77777777" w:rsidR="00F949D6" w:rsidRDefault="00F949D6" w:rsidP="00D65553">
            <w:pPr>
              <w:spacing w:line="220" w:lineRule="exact"/>
              <w:rPr>
                <w:sz w:val="18"/>
              </w:rPr>
            </w:pPr>
          </w:p>
        </w:tc>
      </w:tr>
      <w:tr w:rsidR="0075697E" w14:paraId="186D43EF" w14:textId="77777777" w:rsidTr="00D65553">
        <w:trPr>
          <w:cantSplit/>
        </w:trPr>
        <w:tc>
          <w:tcPr>
            <w:tcW w:w="1424" w:type="dxa"/>
          </w:tcPr>
          <w:p w14:paraId="562F510F" w14:textId="77777777" w:rsidR="00F949D6" w:rsidRDefault="000473D8" w:rsidP="00D65553">
            <w:pPr>
              <w:spacing w:line="220" w:lineRule="exact"/>
              <w:rPr>
                <w:sz w:val="18"/>
              </w:rPr>
            </w:pPr>
            <w:r>
              <w:rPr>
                <w:sz w:val="18"/>
              </w:rPr>
              <w:t>onderwerp:</w:t>
            </w:r>
          </w:p>
        </w:tc>
        <w:tc>
          <w:tcPr>
            <w:tcW w:w="3984" w:type="dxa"/>
          </w:tcPr>
          <w:p w14:paraId="70458F94" w14:textId="77777777" w:rsidR="00F949D6" w:rsidRPr="00A90A76" w:rsidRDefault="000473D8" w:rsidP="00D65553">
            <w:pPr>
              <w:spacing w:line="220" w:lineRule="exact"/>
              <w:rPr>
                <w:sz w:val="18"/>
                <w:szCs w:val="18"/>
              </w:rPr>
            </w:pPr>
            <w:r>
              <w:rPr>
                <w:sz w:val="18"/>
                <w:szCs w:val="18"/>
              </w:rPr>
              <w:t>Plan van Aanpak luchtverontreiniging Tata Steel</w:t>
            </w:r>
          </w:p>
        </w:tc>
        <w:tc>
          <w:tcPr>
            <w:tcW w:w="1260" w:type="dxa"/>
          </w:tcPr>
          <w:p w14:paraId="37A20685" w14:textId="77777777" w:rsidR="00F949D6" w:rsidRDefault="00F949D6" w:rsidP="00D65553">
            <w:pPr>
              <w:spacing w:line="220" w:lineRule="exact"/>
              <w:rPr>
                <w:sz w:val="18"/>
              </w:rPr>
            </w:pPr>
          </w:p>
        </w:tc>
        <w:tc>
          <w:tcPr>
            <w:tcW w:w="3070" w:type="dxa"/>
            <w:vMerge w:val="restart"/>
          </w:tcPr>
          <w:p w14:paraId="5DE0E991" w14:textId="77777777" w:rsidR="00F949D6" w:rsidRDefault="00943292" w:rsidP="00D65553">
            <w:pPr>
              <w:spacing w:line="220" w:lineRule="exact"/>
              <w:rPr>
                <w:sz w:val="18"/>
              </w:rPr>
            </w:pPr>
            <w:r>
              <w:rPr>
                <w:noProof/>
              </w:rPr>
              <w:pict w14:anchorId="25A710AA">
                <v:group id="Groep 24" o:spid="_x0000_s1037" style="position:absolute;margin-left:7.9pt;margin-top:6pt;width:85.5pt;height:10.55pt;z-index:251658240;mso-position-horizontal-relative:text;mso-position-vertical-relative:text" coordsize="10858,1336">
                  <v:group id="Groep 22" o:spid="_x0000_s1026" style="position:absolute;left:5638;width:5220;height:1296" coordsize="523240,130175">
                    <v:shape id="Freeform 3" o:spid="_x0000_s1027" style="position:absolute;width:132715;height:128270;visibility:visible;mso-wrap-style:square;v-text-anchor:top" coordsize="418,403" path="m399,403r-43,l348,402r-9,-4l337,395r-3,-3l333,388r,-4l321,164r,-19l321,122r,-22l322,77r-4,21l314,122r-4,23l304,167,256,342r-1,5l252,351r-3,2l246,356r-6,3l232,360r-46,l178,359r-7,-3l167,353r-1,-2l163,347r-1,-5l113,167r-5,-23l104,121,100,98,96,77r1,23l97,124r1,21l98,164,85,383r,4l82,391r-1,4l77,398r-7,4l62,403r-42,l15,402r-3,-1l8,399,5,396,3,394,1,390r,-4l,382,35,19r,-4l38,10,40,8,43,5,50,1,59,r62,l129,1r8,3l140,6r3,3l145,12r2,4l202,237r3,11l206,263r1,15l209,293r1,-15l213,263r1,-15l217,239,273,16r2,-4l277,9r3,-3l283,4r8,-3l299,r61,l368,1r8,3l379,6r2,4l383,15r1,4l418,383r,4l416,391r-1,3l414,396r-3,3l407,401r-3,1l399,403xe" fillcolor="black" stroked="f">
                      <v:path arrowok="t" o:connecttype="custom" o:connectlocs="113030,128270;107633,126679;106045,124769;105728,122223;101918,46152;101918,31829;100965,31192;98425,46152;81280,108854;80010,111719;78105,113310;73660,114584;56515,114265;53023,112356;51753,110446;35878,53154;33020,38513;30480,24508;30798,39468;31115,52199;26988,123177;25718,125724;22225,127952;6350,128270;3810,127633;1588,126042;318,124132;0,121586;11113,4774;12700,2546;15875,318;38418,0;43498,1273;45403,2865;46673,5093;65088,78935;65723,88484;66675,88484;67945,78935;86678,5093;87948,2865;89853,1273;94933,0;116840,318;120333,1910;121603,4774;132715,121904;132080,124451;131445,126042;129223,127633;126683,128270" o:connectangles="0,0,0,0,0,0,0,0,0,0,0,0,0,0,0,0,0,0,0,0,0,0,0,0,0,0,0,0,0,0,0,0,0,0,0,0,0,0,0,0,0,0,0,0,0,0,0,0,0,0,0"/>
                    </v:shape>
                    <v:shape id="Freeform 4" o:spid="_x0000_s1028" style="position:absolute;left:161925;width:78740;height:128270;visibility:visible;mso-wrap-style:square;v-text-anchor:top" coordsize="249,403" path="m228,403r-205,l19,402r-4,-1l11,399,8,396,4,394,3,391,2,387,,383,,20,2,15,3,10,6,8,8,5,15,1,23,,223,r4,l231,1r2,1l237,5r3,3l241,12r3,3l244,20r,27l244,52r-1,4l240,59r-3,4l235,66r-4,1l227,69r-4,l82,69r,87l208,156r4,2l216,158r3,2l223,162r2,4l227,168r1,4l229,176r,27l228,208r-1,4l225,214r-2,4l219,220r-3,2l212,224r-4,l82,224r,106l227,330r5,2l236,332r3,2l243,337r2,3l248,344r1,3l249,352r,31l249,387r-1,4l245,394r-2,2l240,399r-4,2l232,402r-4,1xe" fillcolor="black" stroked="f">
                      <v:path arrowok="t" o:connecttype="custom" o:connectlocs="7273,128270;4743,127633;2530,126042;949,124451;0,121904;632,4774;1897,2546;4743,318;70518,0;73048,318;74945,1591;76210,3819;77159,6366;77159,16551;75894,18779;74313,21007;71783,21962;25930,21962;65775,49653;68305,50289;70518,51563;71783,53472;72416,56019;72099,66204;71151,68114;69253,70023;67040,71296;25930,71296;71783,105035;74629,105672;76843,107263;78424,109491;78740,112037;78740,123177;77475,125405;75894,126997;73364,127952" o:connectangles="0,0,0,0,0,0,0,0,0,0,0,0,0,0,0,0,0,0,0,0,0,0,0,0,0,0,0,0,0,0,0,0,0,0,0,0,0"/>
                    </v:shape>
                    <v:shape id="Freeform 5" o:spid="_x0000_s1029" style="position:absolute;left:266700;width:132080;height:128270;visibility:visible;mso-wrap-style:square;v-text-anchor:top" coordsize="417,403" path="m399,403r-44,l347,402r-7,-4l336,395r-1,-3l332,388r,-4l320,164r,-19l320,122r1,-22l321,77r-4,21l313,122r-4,23l304,167,255,342r-1,5l251,351r-1,2l246,356r-7,3l231,360r-46,l177,359r-7,-3l167,353r-2,-2l162,347r-1,-5l112,167r-5,-23l103,121,99,98,96,77r,23l97,124r,21l97,164,84,383r,4l83,391r-3,4l77,398r-8,4l61,403r-42,l15,402r-4,-1l7,399,4,396,3,394,,390r,-4l,382,34,19r1,-4l37,10,39,8,42,5,50,1,58,r64,l130,1r6,3l139,6r3,3l145,12r1,4l201,237r3,11l207,263r1,15l209,293r2,-15l212,263r1,-15l216,239,274,16r1,-4l277,9r2,-3l283,4r7,-3l298,r62,l368,1r7,3l379,6r1,4l383,15r,4l417,383r,4l417,391r-2,3l413,396r-3,3l407,401r-4,1l399,403xe" fillcolor="black" stroked="f">
                      <v:path arrowok="t" o:connecttype="custom" o:connectlocs="112442,128270;107691,126679;106107,124769;105157,122223;101356,46152;101673,31829;100406,31192;97872,46152;80768,108854;79501,111719;77918,113310;73167,114584;56063,114265;52895,112356;51312,110446;35475,53154;32624,38513;30407,24508;30724,39468;30724,52199;26606,123177;25339,125724;21855,127952;6018,128270;3484,127633;1267,126042;0,124132;0,121586;11086,4774;12353,2546;15837,318;38642,0;43076,1273;44977,2865;46244,5093;64615,78935;65882,88484;66832,88484;67465,78935;86786,5093;87737,2865;89637,1273;94388,0;116560,318;120044,1910;121311,4774;132080,121904;132080,124451;130813,126042;128913,127633;126379,128270" o:connectangles="0,0,0,0,0,0,0,0,0,0,0,0,0,0,0,0,0,0,0,0,0,0,0,0,0,0,0,0,0,0,0,0,0,0,0,0,0,0,0,0,0,0,0,0,0,0,0,0,0,0,0"/>
                    </v:shape>
                    <v:shape id="Freeform 6" o:spid="_x0000_s1030" style="position:absolute;left:422275;width:100965;height:130175;visibility:visible;mso-wrap-style:square;v-text-anchor:top" coordsize="318,410" path="m161,410r-21,-1l123,407r-18,-4l90,396,76,390,62,382,51,371,41,359,31,345,23,330,15,314,10,295,6,275,3,253,,230,,206,,182,3,159,6,137r4,-20l15,98,22,82,30,66,39,52,50,40,62,29,76,20,90,13,105,6,123,2,140,r21,l179,r18,2l213,6r16,7l244,20r12,9l268,39r11,13l289,66r8,15l303,98r6,18l313,136r2,22l318,182r,24l318,230r-1,23l313,275r-4,20l303,313r-6,16l289,345r-10,14l268,371r-12,9l244,390r-15,6l214,403r-17,3l179,409r-18,1xm159,63r-12,l138,66r-10,2l120,74r-7,5l107,86r-6,8l97,104r-4,10l90,125r-2,12l85,149r-1,27l82,205r2,34l86,268r3,14l93,292r3,11l101,311r4,8l111,326r6,7l124,337r8,4l140,344r10,1l159,345r11,l179,342r8,-2l196,336r6,-4l209,325r5,-7l218,310r5,-9l227,290r2,-11l232,266r3,-29l236,205r-1,-30l232,147r-1,-12l228,122r-4,-10l220,102r-4,-9l209,85r-5,-7l197,73r-8,-5l179,66r-9,-3l159,63xe" fillcolor="black" stroked="f">
                      <v:path arrowok="t" o:connecttype="custom" o:connectlocs="44450,129858;33338,127953;24130,123825;16193,117793;9843,109538;4763,99695;1905,87313;0,73025;0,57785;1905,43498;4763,31115;9525,20955;15875,12700;24130,6350;33338,1905;44450,0;56833,0;67628,1905;77470,6350;85090,12383;91758,20955;96203,31115;99378,43180;100965,57785;100965,73025;99378,87313;96203,99378;91758,109538;85090,117793;77470,123825;67945,127953;56833,129858;50483,20003;43815,20955;38100,23495;33973,27305;30798,33020;28575,39688;26988,47308;26035,65088;27305,85090;29528,92710;32068,98743;35243,103505;39370,106998;44450,109220;50483,109538;56833,108585;62230,106680;66358,103188;69215,98425;72073,92075;73660,84455;74930,65088;73660,46673;72390,38735;69850,32385;66358,26988;62548,23178;56833,20955;50483,20003" o:connectangles="0,0,0,0,0,0,0,0,0,0,0,0,0,0,0,0,0,0,0,0,0,0,0,0,0,0,0,0,0,0,0,0,0,0,0,0,0,0,0,0,0,0,0,0,0,0,0,0,0,0,0,0,0,0,0,0,0,0,0,0,0"/>
                      <o:lock v:ext="edit" verticies="t"/>
                    </v:shape>
                  </v:group>
                  <v:group id="Groep 23" o:spid="_x0000_s1031" style="position:absolute;top:38;width:5518;height:1298" coordsize="5518,1298">
                    <v:shape id="Freeform 8" o:spid="_x0000_s1032" style="position:absolute;width:968;height:1274;visibility:visible;mso-wrap-style:square;v-text-anchor:top" coordsize="305,403" path="m284,403r-45,l231,402r-7,-3l221,398r-3,-3l216,391r-3,-4l209,375r-4,-13l200,347r-5,-15l189,317r-6,-14l177,289r-7,-14l165,267r-6,-8l152,251r-8,-7l135,239r-10,-4l113,231r-13,l82,231r,152l81,389r-1,2l78,395r-4,3l72,401r-5,1l63,403r-4,l22,403r-4,l14,402r-4,-1l7,398,4,395,1,391,,389r,-6l,20,,15,1,12,4,8,7,5,14,1,22,,136,r20,1l174,3r16,4l205,11r13,5l229,23r10,7l247,36r8,8l260,54r4,8l268,71r3,8l272,89r2,8l274,105r-2,16l270,137r-3,7l263,152r-3,7l255,166r-6,7l244,178r-7,5l231,189r-9,4l213,197r-9,4l193,204r9,4l212,212r6,5l226,224r11,15l247,254r10,20l271,305r16,35l302,376r1,6l305,386r,5l303,395r-2,3l297,401r-6,2l284,403xm136,67r-54,l82,169r47,l144,167r12,-3l169,160r8,-6l185,146r4,-10l193,125r,-12l193,105r-3,-9l186,88r-7,-7l173,75,162,71,150,69,136,67xe" fillcolor="black" stroked="f">
                      <v:path arrowok="t" o:connecttype="custom" o:connectlocs="75866,127486;71104,126221;69200,124955;67612,122425;65073,114516;61899,105026;58090,95852;53963,86994;50471,81933;45710,77188;39679,74340;31743,73075;26029,121159;25394,123690;23490,125904;21268,127170;18728,127486;5714,127486;3174,126853;1270,124955;0,123057;0,6327;317,3796;2222,1582;6983,0;49519,316;60312,2214;69200,5061;75866,9490;80945,13919;83801,19613;86023,24991;86976,30685;86341,38277;84754,45553;82532,50298;79040,54727;75231,57891;70469,61054;64756,63585;64121,65799;69200,68646;75231,75606;81579,86678;91102,107556;96181,120843;96816,123690;95546,125904;92372,127486;43170,21195;26029,53462;45710,52829;53646,50615;58724,46186;61264,39543;61264,33216;59042,27838;54915,23726;47614,21828" o:connectangles="0,0,0,0,0,0,0,0,0,0,0,0,0,0,0,0,0,0,0,0,0,0,0,0,0,0,0,0,0,0,0,0,0,0,0,0,0,0,0,0,0,0,0,0,0,0,0,0,0,0,0,0,0,0,0,0,0,0,0"/>
                      <o:lock v:ext="edit" verticies="t"/>
                    </v:shape>
                    <v:shape id="Freeform 9" o:spid="_x0000_s1033" style="position:absolute;left:1031;width:1119;height:1274;visibility:visible;mso-wrap-style:square;v-text-anchor:top" coordsize="354,403" path="m334,403r-45,l281,402r-8,-3l269,397r-3,-3l264,390r-2,-4l238,305r-128,l86,386r-2,4l82,393r-3,4l76,398r-8,4l60,403r-40,l14,403r-4,-1l6,399,4,395,1,393,,389r,-6l1,379,118,17r1,-4l122,9r3,-2l129,4r8,-3l144,r56,l208,1r8,3l219,7r3,2l225,13r1,4l353,378r1,5l354,387r-1,4l350,395r-3,4l343,401r-4,2l334,403xm181,100l179,90,176,78,175,65,172,52r-1,13l168,78r-1,12l164,100,128,239r90,l181,100xe" fillcolor="black" stroked="f">
                      <v:path arrowok="t" o:connecttype="custom" o:connectlocs="105572,127486;91348,127486;88820,127170;86291,126221;85027,125588;84079,124639;83446,123374;82814,122108;75228,96484;34769,96484;27183,122108;26551,123374;25919,124323;24971,125588;24022,125904;21494,127170;18965,127486;6322,127486;4425,127486;3161,127170;1897,126221;1264,124955;316,124323;0,123057;0,121159;316,119894;37298,5378;37614,4112;38562,2847;39511,2214;40775,1265;43304,316;45516,0;63217,0;65746,316;68274,1265;69223,2214;70171,2847;71119,4112;71435,5378;111578,119577;111894,121159;111894,122425;111578,123690;110630,124955;109681,126221;108417,126853;107153,127486;105572,127486;57211,31634;56579,28471;55631,24675;55315,20562;54367,16450;54050,20562;53102,24675;52786,28471;51838,31634;40459,75606;68906,75606;57211,31634" o:connectangles="0,0,0,0,0,0,0,0,0,0,0,0,0,0,0,0,0,0,0,0,0,0,0,0,0,0,0,0,0,0,0,0,0,0,0,0,0,0,0,0,0,0,0,0,0,0,0,0,0,0,0,0,0,0,0,0,0,0,0,0,0"/>
                      <o:lock v:ext="edit" verticies="t"/>
                    </v:shape>
                    <v:shape id="Freeform 10" o:spid="_x0000_s1034" style="position:absolute;left:2201;width:1127;height:1274;visibility:visible;mso-wrap-style:square;v-text-anchor:top" coordsize="354,403" path="m334,403r-45,l281,402r-8,-3l269,397r-2,-3l264,390r-1,-4l238,305r-128,l86,386r-1,4l82,393r-3,4l77,398r-9,4l60,403r-41,l15,403,9,402,7,399,4,395,1,393,,389r,-6l1,379,118,17r2,-4l122,9r3,-2l129,4r7,-3l144,r57,l209,1r8,3l219,7r3,2l225,13r1,4l353,378r1,5l354,387r-1,4l350,395r-3,4l343,401r-4,2l334,403xm182,100l179,90,176,78,174,65,172,52r-1,13l168,78r-1,12l164,100,128,239r90,l182,100xe" fillcolor="black" stroked="f">
                      <v:path arrowok="t" o:connecttype="custom" o:connectlocs="106321,127486;91996,127486;89449,127170;86903,126221;85629,125588;84993,124639;84038,123374;83719,122108;75761,96484;35016,96484;27376,122108;27058,123374;26103,124323;25148,125588;24511,125904;21646,127170;19099,127486;6048,127486;4775,127486;2865,127170;2228,126221;1273,124955;318,124323;0,123057;0,121159;318,119894;37562,5378;38199,4112;38836,2847;39791,2214;41064,1265;43292,316;45839,0;63983,0;66530,316;69076,1265;69713,2214;70668,2847;71623,4112;71941,5378;112369,119577;112687,121159;112687,122425;112369,123690;111414,124955;110459,126221;109185,126853;107912,127486;106321,127486;57935,31634;56980,28471;56025,24675;55389,20562;54752,16450;54434,20562;53479,24675;53160,28471;52205,31634;40746,75606;69395,75606;57935,31634" o:connectangles="0,0,0,0,0,0,0,0,0,0,0,0,0,0,0,0,0,0,0,0,0,0,0,0,0,0,0,0,0,0,0,0,0,0,0,0,0,0,0,0,0,0,0,0,0,0,0,0,0,0,0,0,0,0,0,0,0,0,0,0,0"/>
                      <o:lock v:ext="edit" verticies="t"/>
                    </v:shape>
                    <v:shape id="Freeform 11" o:spid="_x0000_s1035" style="position:absolute;left:3530;width:937;height:1274;visibility:visible;mso-wrap-style:square;v-text-anchor:top" coordsize="297,403" path="m130,403r-107,l19,403r-4,-1l11,401,7,398,5,395,3,391,2,389,,383,,20,2,16,3,12,5,8,7,5,11,4,15,1r4,l23,,127,r18,1l161,3r17,2l193,11r15,5l223,23r12,9l247,43r11,12l269,69r8,16l283,104r6,20l293,147r3,24l297,200r-1,23l294,244r-2,20l289,285r-6,17l278,320r-8,15l262,348r-11,14l239,372r-13,10l211,390r-18,5l174,399r-21,3l130,403xm185,90r-5,-6l173,79r-8,-4l157,71r-8,-2l139,67r-9,-1l120,66r-37,l83,336r36,l130,336r9,l150,335r8,-3l168,329r6,-5l182,320r7,-7l195,305r5,-10l204,285r4,-13l211,258r1,-17l213,224r2,-20l213,182r-1,-20l211,146r-4,-15l203,119r-4,-11l192,98r-7,-8xe" fillcolor="black" stroked="f">
                      <v:path arrowok="t" o:connecttype="custom" o:connectlocs="7252,127486;4729,127170;2207,125904;946,123690;0,121159;631,5061;1576,2531;3468,1265;5991,316;40042,0;50762,949;60852,3480;70310,7276;77877,13603;84814,21828;89228,32900;92381,46502;93642,63268;92696,77188;91120,90158;87651,101230;82607,110087;75355,117679;66527,123374;54861,126221;40988,127486;56753,26573;52023,23726;46979,21828;40988,20879;26169,20879;37520,106291;43826,106291;49816,105026;54861,102495;59590,99015;63059,93321;65581,86045;66842,76239;67788,64534;66842,51247;65266,41441;62743,34165;58329,28471" o:connectangles="0,0,0,0,0,0,0,0,0,0,0,0,0,0,0,0,0,0,0,0,0,0,0,0,0,0,0,0,0,0,0,0,0,0,0,0,0,0,0,0,0,0,0,0"/>
                      <o:lock v:ext="edit" verticies="t"/>
                    </v:shape>
                    <v:shape id="Freeform 12" o:spid="_x0000_s1036" style="position:absolute;left:4661;width:857;height:1298;visibility:visible;mso-wrap-style:square;v-text-anchor:top" coordsize="269,410" path="m121,410r-28,l63,406,36,401,13,393,9,391,7,390,4,387,3,383,,376r1,-6l8,339r1,-5l12,332r3,-4l17,326r5,-1l24,324r6,l34,325r20,7l75,337r23,4l121,343r15,l148,340r12,-4l170,330r8,-8l183,314r3,-9l187,294r-1,-11l183,274r-5,-8l171,258r-9,-6l151,245r-12,-5l127,235,93,221,77,213,61,205,46,195,34,185r-6,-7l23,171r-4,-8l15,155r-3,-9l9,136,8,125r,-11l8,102,9,90,13,79,16,69,22,59r6,-9l35,40r8,-8l53,25,63,19,74,13,86,9,98,5,113,2,128,1,143,r24,1l191,5r22,4l232,15r2,1l237,19r3,2l241,24r2,8l243,39r-7,28l234,70r-1,4l230,77r-2,1l225,79r-4,2l218,81r-4,l197,75,181,71,163,69,144,67r-13,2l119,70r-10,4l101,79r-5,7l90,93r-2,8l88,112r1,8l92,128r4,7l102,140r7,6l117,150r10,4l136,158r12,5l164,170r18,8l194,182r15,8l222,200r14,9l247,221r5,7l256,235r4,8l264,251r3,9l268,270r1,9l269,290r,13l267,316r-3,12l260,340r-7,11l247,360r-7,10l230,378r-10,8l209,391r-12,7l183,402r-13,4l155,409r-16,1l121,410xe" fillcolor="black" stroked="f">
                      <v:path arrowok="t" o:connecttype="custom" o:connectlocs="20072,128594;2867,123843;956,121309;2549,107373;4779,103889;7647,102622;17205,105156;38552,108640;50978,106423;58306,99455;59261,89636;54482,81717;44287,76016;24533,67464;10833,58596;6054,51628;2867,43076;2549,32307;5098,21855;11151,12669;20072,6018;31224,1584;45561,0;67864,2851;75510,6018;77422,10135;74555,22171;72643,24705;69457,25655;57668,22488;41738,21855;32180,25022;28038,31990;29312,40542;34728,46243;43331,50044;57987,56379;70731,63347;80290,72215;84113,79500;85706,88369;85069,100088;80608,111174;73280,119726;62766,126060;49384,129544" o:connectangles="0,0,0,0,0,0,0,0,0,0,0,0,0,0,0,0,0,0,0,0,0,0,0,0,0,0,0,0,0,0,0,0,0,0,0,0,0,0,0,0,0,0,0,0,0,0"/>
                    </v:shape>
                  </v:group>
                </v:group>
              </w:pict>
            </w:r>
          </w:p>
        </w:tc>
      </w:tr>
      <w:tr w:rsidR="0075697E" w14:paraId="1BF57835" w14:textId="77777777" w:rsidTr="00D65553">
        <w:trPr>
          <w:cantSplit/>
        </w:trPr>
        <w:tc>
          <w:tcPr>
            <w:tcW w:w="1424" w:type="dxa"/>
          </w:tcPr>
          <w:p w14:paraId="32D3DCA6" w14:textId="77777777" w:rsidR="00F949D6" w:rsidRDefault="000473D8" w:rsidP="00D65553">
            <w:pPr>
              <w:spacing w:line="220" w:lineRule="exact"/>
              <w:rPr>
                <w:sz w:val="18"/>
              </w:rPr>
            </w:pPr>
            <w:r>
              <w:rPr>
                <w:sz w:val="18"/>
              </w:rPr>
              <w:t>van:</w:t>
            </w:r>
          </w:p>
        </w:tc>
        <w:tc>
          <w:tcPr>
            <w:tcW w:w="3984" w:type="dxa"/>
          </w:tcPr>
          <w:p w14:paraId="04C4A852" w14:textId="77777777" w:rsidR="00F949D6" w:rsidRPr="00A90A76" w:rsidRDefault="000473D8" w:rsidP="00D65553">
            <w:pPr>
              <w:spacing w:line="220" w:lineRule="exact"/>
              <w:rPr>
                <w:sz w:val="18"/>
                <w:szCs w:val="18"/>
              </w:rPr>
            </w:pPr>
            <w:r>
              <w:rPr>
                <w:sz w:val="18"/>
                <w:szCs w:val="18"/>
              </w:rPr>
              <w:t>het college</w:t>
            </w:r>
          </w:p>
        </w:tc>
        <w:tc>
          <w:tcPr>
            <w:tcW w:w="1260" w:type="dxa"/>
          </w:tcPr>
          <w:p w14:paraId="077A075E" w14:textId="77777777" w:rsidR="00F949D6" w:rsidRDefault="00F949D6" w:rsidP="00D65553">
            <w:pPr>
              <w:spacing w:line="220" w:lineRule="exact"/>
              <w:rPr>
                <w:sz w:val="18"/>
              </w:rPr>
            </w:pPr>
          </w:p>
        </w:tc>
        <w:tc>
          <w:tcPr>
            <w:tcW w:w="3070" w:type="dxa"/>
            <w:vMerge/>
          </w:tcPr>
          <w:p w14:paraId="6F794FC0" w14:textId="77777777" w:rsidR="00F949D6" w:rsidRDefault="00F949D6" w:rsidP="00D65553">
            <w:pPr>
              <w:spacing w:line="220" w:lineRule="exact"/>
              <w:rPr>
                <w:sz w:val="18"/>
              </w:rPr>
            </w:pPr>
          </w:p>
        </w:tc>
      </w:tr>
      <w:tr w:rsidR="0075697E" w14:paraId="60EA5933" w14:textId="77777777" w:rsidTr="00D65553">
        <w:trPr>
          <w:cantSplit/>
        </w:trPr>
        <w:tc>
          <w:tcPr>
            <w:tcW w:w="1424" w:type="dxa"/>
          </w:tcPr>
          <w:p w14:paraId="33113BAF" w14:textId="77777777" w:rsidR="00F949D6" w:rsidRDefault="000473D8" w:rsidP="00D65553">
            <w:pPr>
              <w:spacing w:line="220" w:lineRule="exact"/>
              <w:rPr>
                <w:sz w:val="18"/>
              </w:rPr>
            </w:pPr>
            <w:r>
              <w:rPr>
                <w:sz w:val="18"/>
              </w:rPr>
              <w:t>openbaar:</w:t>
            </w:r>
          </w:p>
        </w:tc>
        <w:tc>
          <w:tcPr>
            <w:tcW w:w="3984" w:type="dxa"/>
          </w:tcPr>
          <w:p w14:paraId="372B656B" w14:textId="77777777" w:rsidR="00F949D6" w:rsidRPr="00A90A76" w:rsidRDefault="000473D8" w:rsidP="00D65553">
            <w:pPr>
              <w:spacing w:line="220" w:lineRule="exact"/>
              <w:rPr>
                <w:sz w:val="18"/>
                <w:szCs w:val="18"/>
              </w:rPr>
            </w:pPr>
            <w:r>
              <w:rPr>
                <w:sz w:val="18"/>
                <w:szCs w:val="18"/>
              </w:rPr>
              <w:t>ja</w:t>
            </w:r>
          </w:p>
        </w:tc>
        <w:tc>
          <w:tcPr>
            <w:tcW w:w="1260" w:type="dxa"/>
          </w:tcPr>
          <w:p w14:paraId="16DE803B" w14:textId="77777777" w:rsidR="00F949D6" w:rsidRDefault="00F949D6" w:rsidP="00D65553">
            <w:pPr>
              <w:spacing w:line="220" w:lineRule="exact"/>
              <w:rPr>
                <w:sz w:val="18"/>
              </w:rPr>
            </w:pPr>
          </w:p>
        </w:tc>
        <w:tc>
          <w:tcPr>
            <w:tcW w:w="3070" w:type="dxa"/>
            <w:vMerge/>
          </w:tcPr>
          <w:p w14:paraId="70EA2069" w14:textId="77777777" w:rsidR="00F949D6" w:rsidRDefault="00F949D6" w:rsidP="00D65553">
            <w:pPr>
              <w:spacing w:line="220" w:lineRule="exact"/>
              <w:rPr>
                <w:sz w:val="18"/>
              </w:rPr>
            </w:pPr>
          </w:p>
        </w:tc>
      </w:tr>
      <w:tr w:rsidR="0075697E" w14:paraId="357F8C92" w14:textId="77777777" w:rsidTr="00D65553">
        <w:trPr>
          <w:cantSplit/>
        </w:trPr>
        <w:tc>
          <w:tcPr>
            <w:tcW w:w="1424" w:type="dxa"/>
          </w:tcPr>
          <w:p w14:paraId="196CD983" w14:textId="77777777" w:rsidR="00F949D6" w:rsidRDefault="000473D8" w:rsidP="00D65553">
            <w:pPr>
              <w:spacing w:line="220" w:lineRule="exact"/>
              <w:rPr>
                <w:sz w:val="18"/>
              </w:rPr>
            </w:pPr>
            <w:r>
              <w:rPr>
                <w:sz w:val="18"/>
              </w:rPr>
              <w:t>registratienr.:</w:t>
            </w:r>
          </w:p>
        </w:tc>
        <w:tc>
          <w:tcPr>
            <w:tcW w:w="3984" w:type="dxa"/>
          </w:tcPr>
          <w:p w14:paraId="7FE14436" w14:textId="77777777" w:rsidR="00F949D6" w:rsidRPr="00A90A76" w:rsidRDefault="000473D8" w:rsidP="00D65553">
            <w:pPr>
              <w:spacing w:line="220" w:lineRule="exact"/>
              <w:rPr>
                <w:sz w:val="18"/>
                <w:szCs w:val="18"/>
              </w:rPr>
            </w:pPr>
            <w:r>
              <w:rPr>
                <w:sz w:val="18"/>
                <w:szCs w:val="18"/>
              </w:rPr>
              <w:t>D/2021/410086</w:t>
            </w:r>
          </w:p>
        </w:tc>
        <w:tc>
          <w:tcPr>
            <w:tcW w:w="1260" w:type="dxa"/>
          </w:tcPr>
          <w:p w14:paraId="0002D2B8" w14:textId="77777777" w:rsidR="00F949D6" w:rsidRDefault="00F949D6" w:rsidP="00D65553">
            <w:pPr>
              <w:spacing w:line="220" w:lineRule="exact"/>
              <w:rPr>
                <w:sz w:val="18"/>
              </w:rPr>
            </w:pPr>
          </w:p>
        </w:tc>
        <w:tc>
          <w:tcPr>
            <w:tcW w:w="3070" w:type="dxa"/>
            <w:vMerge/>
          </w:tcPr>
          <w:p w14:paraId="075A7D24" w14:textId="77777777" w:rsidR="00F949D6" w:rsidRDefault="00F949D6" w:rsidP="00D65553">
            <w:pPr>
              <w:spacing w:line="220" w:lineRule="exact"/>
              <w:rPr>
                <w:sz w:val="18"/>
              </w:rPr>
            </w:pPr>
          </w:p>
        </w:tc>
      </w:tr>
      <w:tr w:rsidR="0075697E" w14:paraId="6AAA34F8" w14:textId="77777777" w:rsidTr="00D65553">
        <w:trPr>
          <w:cantSplit/>
        </w:trPr>
        <w:tc>
          <w:tcPr>
            <w:tcW w:w="1424" w:type="dxa"/>
          </w:tcPr>
          <w:p w14:paraId="79409114" w14:textId="77777777" w:rsidR="00F949D6" w:rsidRDefault="000473D8" w:rsidP="00D65553">
            <w:pPr>
              <w:spacing w:line="220" w:lineRule="exact"/>
              <w:rPr>
                <w:sz w:val="18"/>
              </w:rPr>
            </w:pPr>
            <w:r>
              <w:rPr>
                <w:sz w:val="18"/>
              </w:rPr>
              <w:t>aantal bijlage(n):</w:t>
            </w:r>
          </w:p>
        </w:tc>
        <w:tc>
          <w:tcPr>
            <w:tcW w:w="3984" w:type="dxa"/>
          </w:tcPr>
          <w:p w14:paraId="3D0A9D68" w14:textId="77777777" w:rsidR="00F949D6" w:rsidRPr="00A90A76" w:rsidRDefault="00F949D6" w:rsidP="00D65553">
            <w:pPr>
              <w:spacing w:line="220" w:lineRule="exact"/>
              <w:rPr>
                <w:sz w:val="18"/>
                <w:szCs w:val="18"/>
              </w:rPr>
            </w:pPr>
          </w:p>
        </w:tc>
        <w:tc>
          <w:tcPr>
            <w:tcW w:w="1260" w:type="dxa"/>
          </w:tcPr>
          <w:p w14:paraId="5B458369" w14:textId="77777777" w:rsidR="00F949D6" w:rsidRDefault="00F949D6" w:rsidP="00D65553">
            <w:pPr>
              <w:spacing w:line="220" w:lineRule="exact"/>
              <w:rPr>
                <w:sz w:val="18"/>
              </w:rPr>
            </w:pPr>
          </w:p>
        </w:tc>
        <w:tc>
          <w:tcPr>
            <w:tcW w:w="3070" w:type="dxa"/>
          </w:tcPr>
          <w:p w14:paraId="14CF2AD0" w14:textId="77777777" w:rsidR="00F949D6" w:rsidRDefault="00F949D6" w:rsidP="00D65553">
            <w:pPr>
              <w:spacing w:line="220" w:lineRule="exact"/>
              <w:rPr>
                <w:sz w:val="18"/>
              </w:rPr>
            </w:pPr>
          </w:p>
        </w:tc>
      </w:tr>
    </w:tbl>
    <w:p w14:paraId="1EBEEBE8" w14:textId="77777777" w:rsidR="00F949D6" w:rsidRDefault="00F949D6" w:rsidP="00D65553"/>
    <w:p w14:paraId="7F184D96" w14:textId="77777777" w:rsidR="007567DC" w:rsidRDefault="007567DC" w:rsidP="00D65553">
      <w:pPr>
        <w:pStyle w:val="Header0"/>
        <w:rPr>
          <w:sz w:val="18"/>
          <w:szCs w:val="18"/>
        </w:rPr>
      </w:pPr>
    </w:p>
    <w:p w14:paraId="462D6873" w14:textId="0C74FCF0" w:rsidR="00F949D6" w:rsidRPr="00256008" w:rsidRDefault="000473D8" w:rsidP="00D65553">
      <w:pPr>
        <w:pStyle w:val="Header0"/>
        <w:rPr>
          <w:sz w:val="18"/>
          <w:szCs w:val="18"/>
        </w:rPr>
      </w:pPr>
      <w:r w:rsidRPr="00256008">
        <w:rPr>
          <w:sz w:val="18"/>
          <w:szCs w:val="18"/>
        </w:rPr>
        <w:t>Toelichting:</w:t>
      </w:r>
    </w:p>
    <w:p w14:paraId="2DDA90C7" w14:textId="34F0DC24" w:rsidR="00256008" w:rsidRPr="00256008" w:rsidRDefault="00256008" w:rsidP="00D65553">
      <w:pPr>
        <w:pStyle w:val="Header0"/>
        <w:rPr>
          <w:sz w:val="18"/>
          <w:szCs w:val="18"/>
        </w:rPr>
      </w:pPr>
    </w:p>
    <w:p w14:paraId="67DD9513" w14:textId="36CDE6BA" w:rsidR="00256008" w:rsidRPr="00256008" w:rsidRDefault="00256008" w:rsidP="00256008">
      <w:pPr>
        <w:pStyle w:val="Header0"/>
        <w:rPr>
          <w:sz w:val="18"/>
          <w:szCs w:val="18"/>
        </w:rPr>
      </w:pPr>
      <w:r w:rsidRPr="00256008">
        <w:rPr>
          <w:sz w:val="18"/>
          <w:szCs w:val="18"/>
        </w:rPr>
        <w:t xml:space="preserve">Conform het collegebesluit d.d. 8 december 2021 treft u hierbij  ter kennisname aan het Plan van Aanpak luchtverontreiniging Tata Steel ( D/ </w:t>
      </w:r>
      <w:r w:rsidR="004151F1">
        <w:rPr>
          <w:sz w:val="18"/>
          <w:szCs w:val="18"/>
        </w:rPr>
        <w:t>410097</w:t>
      </w:r>
      <w:r w:rsidRPr="00256008">
        <w:rPr>
          <w:sz w:val="18"/>
          <w:szCs w:val="18"/>
        </w:rPr>
        <w:t>).</w:t>
      </w:r>
    </w:p>
    <w:p w14:paraId="3AACEA5F" w14:textId="77777777" w:rsidR="00256008" w:rsidRPr="00256008" w:rsidRDefault="00256008" w:rsidP="00256008">
      <w:pPr>
        <w:pStyle w:val="Header0"/>
        <w:rPr>
          <w:sz w:val="18"/>
          <w:szCs w:val="18"/>
        </w:rPr>
      </w:pPr>
    </w:p>
    <w:p w14:paraId="16A80AA4" w14:textId="77777777" w:rsidR="00256008" w:rsidRPr="00256008" w:rsidRDefault="00256008" w:rsidP="00256008">
      <w:pPr>
        <w:pStyle w:val="Header0"/>
        <w:rPr>
          <w:sz w:val="18"/>
          <w:szCs w:val="18"/>
        </w:rPr>
      </w:pPr>
      <w:r w:rsidRPr="00256008">
        <w:rPr>
          <w:sz w:val="18"/>
          <w:szCs w:val="18"/>
        </w:rPr>
        <w:t>Toelichting:</w:t>
      </w:r>
    </w:p>
    <w:p w14:paraId="47ACFE09" w14:textId="77777777" w:rsidR="00256008" w:rsidRPr="00256008" w:rsidRDefault="00256008" w:rsidP="00256008">
      <w:pPr>
        <w:pStyle w:val="Header0"/>
        <w:rPr>
          <w:sz w:val="18"/>
          <w:szCs w:val="18"/>
        </w:rPr>
      </w:pPr>
      <w:r w:rsidRPr="00256008">
        <w:rPr>
          <w:sz w:val="18"/>
          <w:szCs w:val="18"/>
        </w:rPr>
        <w:t xml:space="preserve">Het ministerie heeft in overleg met de provincie Noord-Holland, de OD NZKG en de IJmond gemeenten een plan gemaakt met als doel de gezondheidsrisico’s voor omwonenden in de IJmond-regio versneld te verminderen. De acties en maatregelen in dit plan zorgen ervoor dat Tata Steel haar fabrieken en productieprocessen moet aanpassen. Daardoor gaat de luchtverontreinigende uitstoot omlaag en wordt de leefomgeving in de IJmond-regio gezonder. Met dit plan wordt ook de samenwerking tussen overheden geïntensiveerd. </w:t>
      </w:r>
    </w:p>
    <w:p w14:paraId="529A6B8C" w14:textId="77777777" w:rsidR="00256008" w:rsidRPr="00256008" w:rsidRDefault="00256008" w:rsidP="00256008">
      <w:pPr>
        <w:pStyle w:val="Header0"/>
        <w:rPr>
          <w:sz w:val="18"/>
          <w:szCs w:val="18"/>
        </w:rPr>
      </w:pPr>
    </w:p>
    <w:p w14:paraId="091CB041" w14:textId="77777777" w:rsidR="00256008" w:rsidRPr="00256008" w:rsidRDefault="00256008" w:rsidP="00256008">
      <w:pPr>
        <w:pStyle w:val="Header0"/>
        <w:rPr>
          <w:sz w:val="18"/>
          <w:szCs w:val="18"/>
        </w:rPr>
      </w:pPr>
      <w:r w:rsidRPr="00256008">
        <w:rPr>
          <w:sz w:val="18"/>
          <w:szCs w:val="18"/>
        </w:rPr>
        <w:t xml:space="preserve">In het plan worden de rollen en bevoegdheden van verschillende overheden en partijen geduid. </w:t>
      </w:r>
    </w:p>
    <w:p w14:paraId="2CA271A6" w14:textId="77777777" w:rsidR="00256008" w:rsidRPr="00256008" w:rsidRDefault="00256008" w:rsidP="00256008">
      <w:pPr>
        <w:pStyle w:val="Header0"/>
        <w:rPr>
          <w:sz w:val="18"/>
          <w:szCs w:val="18"/>
        </w:rPr>
      </w:pPr>
      <w:r w:rsidRPr="00256008">
        <w:rPr>
          <w:sz w:val="18"/>
          <w:szCs w:val="18"/>
        </w:rPr>
        <w:t xml:space="preserve">Tevens staan in het plan de voorgenomen acties  en maatregelen op het gebied van: </w:t>
      </w:r>
    </w:p>
    <w:p w14:paraId="6EEEC472" w14:textId="77777777" w:rsidR="00256008" w:rsidRPr="00256008" w:rsidRDefault="00256008" w:rsidP="00256008">
      <w:pPr>
        <w:pStyle w:val="Header0"/>
        <w:rPr>
          <w:sz w:val="18"/>
          <w:szCs w:val="18"/>
        </w:rPr>
      </w:pPr>
      <w:r w:rsidRPr="00256008">
        <w:rPr>
          <w:sz w:val="18"/>
          <w:szCs w:val="18"/>
        </w:rPr>
        <w:t xml:space="preserve">• Vergunningen </w:t>
      </w:r>
    </w:p>
    <w:p w14:paraId="58F32CC5" w14:textId="77777777" w:rsidR="00256008" w:rsidRPr="00256008" w:rsidRDefault="00256008" w:rsidP="00256008">
      <w:pPr>
        <w:pStyle w:val="Header0"/>
        <w:rPr>
          <w:sz w:val="18"/>
          <w:szCs w:val="18"/>
        </w:rPr>
      </w:pPr>
      <w:r w:rsidRPr="00256008">
        <w:rPr>
          <w:sz w:val="18"/>
          <w:szCs w:val="18"/>
        </w:rPr>
        <w:t xml:space="preserve">• Verankeren acties Tata Steel uit </w:t>
      </w:r>
      <w:proofErr w:type="spellStart"/>
      <w:r w:rsidRPr="00256008">
        <w:rPr>
          <w:sz w:val="18"/>
          <w:szCs w:val="18"/>
        </w:rPr>
        <w:t>Roadmap</w:t>
      </w:r>
      <w:proofErr w:type="spellEnd"/>
      <w:r w:rsidRPr="00256008">
        <w:rPr>
          <w:sz w:val="18"/>
          <w:szCs w:val="18"/>
        </w:rPr>
        <w:t xml:space="preserve">+ </w:t>
      </w:r>
    </w:p>
    <w:p w14:paraId="04095604" w14:textId="77777777" w:rsidR="00256008" w:rsidRPr="00256008" w:rsidRDefault="00256008" w:rsidP="00256008">
      <w:pPr>
        <w:pStyle w:val="Header0"/>
        <w:rPr>
          <w:sz w:val="18"/>
          <w:szCs w:val="18"/>
        </w:rPr>
      </w:pPr>
      <w:r w:rsidRPr="00256008">
        <w:rPr>
          <w:sz w:val="18"/>
          <w:szCs w:val="18"/>
        </w:rPr>
        <w:t xml:space="preserve">• Monitoren en meten </w:t>
      </w:r>
    </w:p>
    <w:p w14:paraId="75357FC3" w14:textId="77777777" w:rsidR="00256008" w:rsidRPr="00256008" w:rsidRDefault="00256008" w:rsidP="00256008">
      <w:pPr>
        <w:pStyle w:val="Header0"/>
        <w:rPr>
          <w:sz w:val="18"/>
          <w:szCs w:val="18"/>
        </w:rPr>
      </w:pPr>
      <w:r w:rsidRPr="00256008">
        <w:rPr>
          <w:sz w:val="18"/>
          <w:szCs w:val="18"/>
        </w:rPr>
        <w:t xml:space="preserve">• Europese emissienormen </w:t>
      </w:r>
    </w:p>
    <w:p w14:paraId="20735168" w14:textId="77777777" w:rsidR="00256008" w:rsidRPr="00256008" w:rsidRDefault="00256008" w:rsidP="00256008">
      <w:pPr>
        <w:pStyle w:val="Header0"/>
        <w:rPr>
          <w:sz w:val="18"/>
          <w:szCs w:val="18"/>
        </w:rPr>
      </w:pPr>
      <w:r w:rsidRPr="00256008">
        <w:rPr>
          <w:sz w:val="18"/>
          <w:szCs w:val="18"/>
        </w:rPr>
        <w:t xml:space="preserve">• Nationale regelgeving </w:t>
      </w:r>
    </w:p>
    <w:p w14:paraId="0306B61C" w14:textId="77777777" w:rsidR="00256008" w:rsidRPr="00256008" w:rsidRDefault="00256008" w:rsidP="00256008">
      <w:pPr>
        <w:pStyle w:val="Header0"/>
        <w:rPr>
          <w:sz w:val="18"/>
          <w:szCs w:val="18"/>
        </w:rPr>
      </w:pPr>
      <w:r w:rsidRPr="00256008">
        <w:rPr>
          <w:sz w:val="18"/>
          <w:szCs w:val="18"/>
        </w:rPr>
        <w:t xml:space="preserve">• Onderzoek effecten waterstofroute </w:t>
      </w:r>
    </w:p>
    <w:p w14:paraId="338513E8" w14:textId="77777777" w:rsidR="00256008" w:rsidRPr="00256008" w:rsidRDefault="00256008" w:rsidP="00256008">
      <w:pPr>
        <w:pStyle w:val="Header0"/>
        <w:rPr>
          <w:sz w:val="18"/>
          <w:szCs w:val="18"/>
        </w:rPr>
      </w:pPr>
      <w:r w:rsidRPr="00256008">
        <w:rPr>
          <w:sz w:val="18"/>
          <w:szCs w:val="18"/>
        </w:rPr>
        <w:t xml:space="preserve">• Communicatie </w:t>
      </w:r>
    </w:p>
    <w:p w14:paraId="0E14344D" w14:textId="77777777" w:rsidR="007567DC" w:rsidRDefault="007567DC" w:rsidP="00256008">
      <w:pPr>
        <w:pStyle w:val="Header0"/>
        <w:rPr>
          <w:sz w:val="18"/>
          <w:szCs w:val="18"/>
        </w:rPr>
      </w:pPr>
    </w:p>
    <w:p w14:paraId="173A18C0" w14:textId="74056582" w:rsidR="00256008" w:rsidRDefault="00256008" w:rsidP="00256008">
      <w:pPr>
        <w:pStyle w:val="Header0"/>
        <w:rPr>
          <w:sz w:val="18"/>
          <w:szCs w:val="18"/>
        </w:rPr>
      </w:pPr>
      <w:r w:rsidRPr="00256008">
        <w:rPr>
          <w:sz w:val="18"/>
          <w:szCs w:val="18"/>
        </w:rPr>
        <w:t>Ook wordt ingegaan op de evaluatie van de effecten van dit plan en wordt de relatie gelegd met de lange termijn verduurzamingsopgave. Ten slotte staan in de bijlagen overzichten van monitoringsinstrumenten, aangenomen Kamerbrieven</w:t>
      </w:r>
      <w:r w:rsidR="007567DC">
        <w:rPr>
          <w:sz w:val="18"/>
          <w:szCs w:val="18"/>
        </w:rPr>
        <w:t xml:space="preserve"> en overige lopende onderzoeken.</w:t>
      </w:r>
    </w:p>
    <w:p w14:paraId="3CAA573B" w14:textId="21AC8F62" w:rsidR="007567DC" w:rsidRDefault="007567DC" w:rsidP="00256008">
      <w:pPr>
        <w:pStyle w:val="Header0"/>
        <w:rPr>
          <w:sz w:val="18"/>
          <w:szCs w:val="18"/>
        </w:rPr>
      </w:pPr>
      <w:r>
        <w:rPr>
          <w:sz w:val="18"/>
          <w:szCs w:val="18"/>
        </w:rPr>
        <w:t>Wij maken van de gelegenheid gebruik om te melden dat het RIVM zijn derde deelrapport in januari 2022 af zal hebben.  Tot voor kort ging het RIVM nog uit van december. De vertraging hangt samen met de zorgvuldigheid. Zoals afgesproken zullen wij ook deze informatie met u delen.</w:t>
      </w:r>
    </w:p>
    <w:p w14:paraId="77B94547" w14:textId="77777777" w:rsidR="007567DC" w:rsidRPr="00256008" w:rsidRDefault="007567DC" w:rsidP="00256008">
      <w:pPr>
        <w:pStyle w:val="Header0"/>
        <w:rPr>
          <w:sz w:val="18"/>
          <w:szCs w:val="18"/>
        </w:rPr>
      </w:pPr>
    </w:p>
    <w:p w14:paraId="570CEB2D" w14:textId="77777777" w:rsidR="00F949D6" w:rsidRPr="00256008" w:rsidRDefault="00F949D6" w:rsidP="00D65553">
      <w:pPr>
        <w:pStyle w:val="Header0"/>
        <w:rPr>
          <w:sz w:val="18"/>
          <w:szCs w:val="18"/>
        </w:rPr>
      </w:pPr>
    </w:p>
    <w:sectPr w:rsidR="00F949D6" w:rsidRPr="00256008" w:rsidSect="004A6547">
      <w:headerReference w:type="even" r:id="rId6"/>
      <w:headerReference w:type="default" r:id="rId7"/>
      <w:footerReference w:type="even" r:id="rId8"/>
      <w:footerReference w:type="default" r:id="rId9"/>
      <w:headerReference w:type="first" r:id="rId10"/>
      <w:footerReference w:type="first" r:id="rId11"/>
      <w:pgSz w:w="11906" w:h="16838" w:code="9"/>
      <w:pgMar w:top="2041" w:right="1418" w:bottom="851" w:left="1418" w:header="96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3D664" w14:textId="77777777" w:rsidR="000473D8" w:rsidRDefault="000473D8">
      <w:pPr>
        <w:spacing w:line="240" w:lineRule="auto"/>
      </w:pPr>
      <w:r>
        <w:separator/>
      </w:r>
    </w:p>
  </w:endnote>
  <w:endnote w:type="continuationSeparator" w:id="0">
    <w:p w14:paraId="2C4DF386" w14:textId="77777777" w:rsidR="000473D8" w:rsidRDefault="00047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F4B43" w14:textId="77777777" w:rsidR="00A203AF" w:rsidRDefault="00A20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6320" w14:textId="77777777" w:rsidR="00A203AF" w:rsidRDefault="00A203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AF6A0" w14:textId="77777777" w:rsidR="00A203AF" w:rsidRDefault="00A20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DF715" w14:textId="77777777" w:rsidR="000473D8" w:rsidRDefault="000473D8">
      <w:pPr>
        <w:spacing w:line="240" w:lineRule="auto"/>
      </w:pPr>
      <w:r>
        <w:separator/>
      </w:r>
    </w:p>
  </w:footnote>
  <w:footnote w:type="continuationSeparator" w:id="0">
    <w:p w14:paraId="1BFF1A06" w14:textId="77777777" w:rsidR="000473D8" w:rsidRDefault="000473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18D5" w14:textId="77777777" w:rsidR="00A203AF" w:rsidRDefault="00A20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
      <w:gridCol w:w="1418"/>
      <w:gridCol w:w="2551"/>
    </w:tblGrid>
    <w:tr w:rsidR="0075697E" w14:paraId="3D71CCA0" w14:textId="77777777">
      <w:tc>
        <w:tcPr>
          <w:tcW w:w="850" w:type="dxa"/>
        </w:tcPr>
        <w:p w14:paraId="296D870D" w14:textId="77777777" w:rsidR="00A203AF" w:rsidRDefault="00A203AF" w:rsidP="004A6547">
          <w:pPr>
            <w:pStyle w:val="Koptekst"/>
          </w:pPr>
        </w:p>
      </w:tc>
      <w:tc>
        <w:tcPr>
          <w:tcW w:w="3969" w:type="dxa"/>
          <w:gridSpan w:val="2"/>
        </w:tcPr>
        <w:p w14:paraId="69E2D0D1" w14:textId="77777777" w:rsidR="00A203AF" w:rsidRDefault="00A203AF" w:rsidP="004A6547">
          <w:pPr>
            <w:pStyle w:val="Koptekst"/>
          </w:pPr>
        </w:p>
      </w:tc>
    </w:tr>
    <w:tr w:rsidR="0075697E" w14:paraId="1A97BFBD" w14:textId="77777777">
      <w:tc>
        <w:tcPr>
          <w:tcW w:w="850" w:type="dxa"/>
        </w:tcPr>
        <w:p w14:paraId="51C3E2C7" w14:textId="77777777" w:rsidR="00A203AF" w:rsidRDefault="00A203AF" w:rsidP="004A6547">
          <w:pPr>
            <w:pStyle w:val="Koptekst"/>
          </w:pPr>
        </w:p>
      </w:tc>
      <w:tc>
        <w:tcPr>
          <w:tcW w:w="1418" w:type="dxa"/>
        </w:tcPr>
        <w:p w14:paraId="62DFBF29" w14:textId="77777777" w:rsidR="00A203AF" w:rsidRPr="00F422EA" w:rsidRDefault="000473D8" w:rsidP="004A6547">
          <w:pPr>
            <w:pStyle w:val="Koptekst"/>
            <w:spacing w:line="220" w:lineRule="exact"/>
            <w:rPr>
              <w:sz w:val="18"/>
              <w:szCs w:val="18"/>
            </w:rPr>
          </w:pPr>
          <w:r>
            <w:rPr>
              <w:sz w:val="18"/>
              <w:szCs w:val="18"/>
            </w:rPr>
            <w:t>pagina:</w:t>
          </w:r>
        </w:p>
      </w:tc>
      <w:tc>
        <w:tcPr>
          <w:tcW w:w="2551" w:type="dxa"/>
        </w:tcPr>
        <w:p w14:paraId="3CB5840D" w14:textId="77777777" w:rsidR="00A203AF" w:rsidRDefault="000473D8" w:rsidP="004A6547">
          <w:pPr>
            <w:pStyle w:val="Koptekst"/>
            <w:spacing w:line="220" w:lineRule="exact"/>
          </w:pP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sz w:val="18"/>
            </w:rPr>
            <w:t xml:space="preserve"> van </w:t>
          </w:r>
          <w:r>
            <w:rPr>
              <w:sz w:val="18"/>
            </w:rPr>
            <w:fldChar w:fldCharType="begin"/>
          </w:r>
          <w:r>
            <w:rPr>
              <w:sz w:val="18"/>
            </w:rPr>
            <w:instrText xml:space="preserve"> NUMPAGES </w:instrText>
          </w:r>
          <w:r>
            <w:rPr>
              <w:sz w:val="18"/>
            </w:rPr>
            <w:fldChar w:fldCharType="separate"/>
          </w:r>
          <w:r>
            <w:rPr>
              <w:noProof/>
              <w:sz w:val="18"/>
            </w:rPr>
            <w:t>2</w:t>
          </w:r>
          <w:r>
            <w:rPr>
              <w:sz w:val="18"/>
            </w:rPr>
            <w:fldChar w:fldCharType="end"/>
          </w:r>
          <w:r>
            <w:rPr>
              <w:sz w:val="18"/>
            </w:rPr>
            <w:t xml:space="preserve"> </w:t>
          </w:r>
        </w:p>
      </w:tc>
    </w:tr>
    <w:tr w:rsidR="0075697E" w14:paraId="75C93346" w14:textId="77777777">
      <w:tc>
        <w:tcPr>
          <w:tcW w:w="850" w:type="dxa"/>
        </w:tcPr>
        <w:p w14:paraId="4AA38768" w14:textId="77777777" w:rsidR="00A203AF" w:rsidRDefault="00A203AF" w:rsidP="004A6547">
          <w:pPr>
            <w:pStyle w:val="Koptekst"/>
          </w:pPr>
        </w:p>
      </w:tc>
      <w:tc>
        <w:tcPr>
          <w:tcW w:w="1418" w:type="dxa"/>
        </w:tcPr>
        <w:p w14:paraId="7E8E8123" w14:textId="77777777" w:rsidR="00A203AF" w:rsidRPr="00F422EA" w:rsidRDefault="000473D8" w:rsidP="004A6547">
          <w:pPr>
            <w:pStyle w:val="Koptekst"/>
            <w:spacing w:line="220" w:lineRule="exact"/>
            <w:rPr>
              <w:sz w:val="18"/>
              <w:szCs w:val="18"/>
            </w:rPr>
          </w:pPr>
          <w:r>
            <w:rPr>
              <w:sz w:val="18"/>
              <w:szCs w:val="18"/>
            </w:rPr>
            <w:t>registratienr.:</w:t>
          </w:r>
        </w:p>
      </w:tc>
      <w:tc>
        <w:tcPr>
          <w:tcW w:w="2551" w:type="dxa"/>
        </w:tcPr>
        <w:p w14:paraId="3BFD0C2F" w14:textId="77777777" w:rsidR="00A203AF" w:rsidRPr="009D1371" w:rsidRDefault="000473D8" w:rsidP="004A6547">
          <w:pPr>
            <w:spacing w:line="220" w:lineRule="exact"/>
            <w:rPr>
              <w:sz w:val="18"/>
              <w:szCs w:val="18"/>
            </w:rPr>
          </w:pPr>
          <w:bookmarkStart w:id="0" w:name="dOnzeReferentieKop"/>
          <w:bookmarkEnd w:id="0"/>
          <w:r>
            <w:rPr>
              <w:sz w:val="18"/>
              <w:szCs w:val="18"/>
            </w:rPr>
            <w:t>D/2021/410086</w:t>
          </w:r>
        </w:p>
      </w:tc>
    </w:tr>
  </w:tbl>
  <w:p w14:paraId="42C0FA38" w14:textId="77777777" w:rsidR="00A203AF" w:rsidRDefault="000473D8">
    <w:pPr>
      <w:pStyle w:val="Koptekst"/>
    </w:pPr>
    <w:r>
      <w:rPr>
        <w:noProof/>
      </w:rPr>
      <mc:AlternateContent>
        <mc:Choice Requires="wpg">
          <w:drawing>
            <wp:anchor distT="0" distB="0" distL="114300" distR="114300" simplePos="0" relativeHeight="251660288" behindDoc="1" locked="0" layoutInCell="1" allowOverlap="1" wp14:anchorId="5795DBD3" wp14:editId="2B1EFF40">
              <wp:simplePos x="0" y="0"/>
              <wp:positionH relativeFrom="page">
                <wp:posOffset>594360</wp:posOffset>
              </wp:positionH>
              <wp:positionV relativeFrom="page">
                <wp:posOffset>612140</wp:posOffset>
              </wp:positionV>
              <wp:extent cx="1846580" cy="473710"/>
              <wp:effectExtent l="3810" t="2540" r="6985" b="0"/>
              <wp:wrapNone/>
              <wp:docPr id="1" name="Group 23"/>
              <wp:cNvGraphicFramePr/>
              <a:graphic xmlns:a="http://schemas.openxmlformats.org/drawingml/2006/main">
                <a:graphicData uri="http://schemas.microsoft.com/office/word/2010/wordprocessingGroup">
                  <wpg:wgp>
                    <wpg:cNvGrpSpPr/>
                    <wpg:grpSpPr>
                      <a:xfrm>
                        <a:off x="0" y="0"/>
                        <a:ext cx="1846580" cy="473710"/>
                        <a:chOff x="263" y="2294"/>
                        <a:chExt cx="2908" cy="746"/>
                      </a:xfrm>
                    </wpg:grpSpPr>
                    <wps:wsp>
                      <wps:cNvPr id="26" name="Freeform 24"/>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7" name="Freeform 25"/>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8" name="Freeform 26"/>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 name="Freeform 27"/>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 name="Freeform 28"/>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Freeform 29"/>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 name="Freeform 30"/>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 name="Freeform 31"/>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 name="Freeform 32"/>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 name="Freeform 33"/>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 name="Freeform 34"/>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 name="Freeform 35"/>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 name="Freeform 36"/>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 name="Freeform 37"/>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0" name="Freeform 38"/>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1" name="Freeform 39"/>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2" name="Freeform 40"/>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3" name="Freeform 41"/>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4" name="Freeform 42"/>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6" name="Freeform 43"/>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7" name="Freeform 44"/>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696E4FD1" id="Group 23" o:spid="_x0000_s1026" style="position:absolute;margin-left:46.8pt;margin-top:48.2pt;width:145.4pt;height:37.3pt;z-index:-251656192;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">
              <v:shape id="Freeform 24"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25"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26"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27"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28"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29"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30"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31"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32"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33"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34"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35"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36"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37"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38"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39"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40"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41"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42"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43"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44"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9B7E" w14:textId="77777777" w:rsidR="00A203AF" w:rsidRDefault="000473D8">
    <w:pPr>
      <w:pStyle w:val="Koptekst"/>
    </w:pPr>
    <w:r>
      <w:rPr>
        <w:noProof/>
      </w:rPr>
      <w:drawing>
        <wp:anchor distT="0" distB="0" distL="114300" distR="114300" simplePos="0" relativeHeight="251662336" behindDoc="0" locked="0" layoutInCell="1" allowOverlap="1" wp14:anchorId="5F330CAB" wp14:editId="4479F4D5">
          <wp:simplePos x="0" y="0"/>
          <wp:positionH relativeFrom="page">
            <wp:posOffset>4572635</wp:posOffset>
          </wp:positionH>
          <wp:positionV relativeFrom="page">
            <wp:posOffset>791845</wp:posOffset>
          </wp:positionV>
          <wp:extent cx="2103120" cy="760095"/>
          <wp:effectExtent l="0" t="0" r="0" b="1905"/>
          <wp:wrapNone/>
          <wp:docPr id="2" name="Afbeelding 45" descr="nieuwgemeentehuis_adres_sjabloon Iba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075918" name="Picture 45" descr="nieuwgemeentehuis_adres_sjabloon Iban Z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31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1" locked="0" layoutInCell="1" allowOverlap="1" wp14:anchorId="15B25AC2" wp14:editId="765093F9">
              <wp:simplePos x="0" y="0"/>
              <wp:positionH relativeFrom="page">
                <wp:posOffset>594360</wp:posOffset>
              </wp:positionH>
              <wp:positionV relativeFrom="page">
                <wp:posOffset>612140</wp:posOffset>
              </wp:positionV>
              <wp:extent cx="1846580" cy="473710"/>
              <wp:effectExtent l="3810" t="2540" r="6985" b="0"/>
              <wp:wrapNone/>
              <wp:docPr id="3" name="Group 1"/>
              <wp:cNvGraphicFramePr/>
              <a:graphic xmlns:a="http://schemas.openxmlformats.org/drawingml/2006/main">
                <a:graphicData uri="http://schemas.microsoft.com/office/word/2010/wordprocessingGroup">
                  <wpg:wgp>
                    <wpg:cNvGrpSpPr/>
                    <wpg:grpSpPr>
                      <a:xfrm>
                        <a:off x="0" y="0"/>
                        <a:ext cx="1846580" cy="473710"/>
                        <a:chOff x="263" y="2294"/>
                        <a:chExt cx="2908" cy="746"/>
                      </a:xfrm>
                    </wpg:grpSpPr>
                    <wps:wsp>
                      <wps:cNvPr id="4" name="Freeform 2"/>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 name="Freeform 3"/>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4"/>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5"/>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6"/>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7"/>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8"/>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9"/>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10"/>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11"/>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12"/>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Freeform 13"/>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 name="Freeform 14"/>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7" name="Freeform 15"/>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 name="Freeform 16"/>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 name="Freeform 17"/>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 name="Freeform 18"/>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 name="Freeform 19"/>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 name="Freeform 20"/>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3" name="Freeform 21"/>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4" name="Freeform 22"/>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72DABE57" id="Group 1" o:spid="_x0000_s1026" style="position:absolute;margin-left:46.8pt;margin-top:48.2pt;width:145.4pt;height:37.3pt;z-index:-251658240;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">
              <v:shape id="Freeform 2"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3"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4"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5"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6"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7"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8"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9"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10"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11"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12"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13"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14"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15"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16"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17"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18"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19"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20"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21"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22"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DE"/>
    <w:rsid w:val="000473D8"/>
    <w:rsid w:val="00141271"/>
    <w:rsid w:val="00256008"/>
    <w:rsid w:val="003D08BD"/>
    <w:rsid w:val="00405012"/>
    <w:rsid w:val="004151F1"/>
    <w:rsid w:val="004A6547"/>
    <w:rsid w:val="005440C7"/>
    <w:rsid w:val="005A0AC2"/>
    <w:rsid w:val="005C24E3"/>
    <w:rsid w:val="006515DA"/>
    <w:rsid w:val="006D2AA2"/>
    <w:rsid w:val="00702253"/>
    <w:rsid w:val="007567DC"/>
    <w:rsid w:val="0075697E"/>
    <w:rsid w:val="007C2584"/>
    <w:rsid w:val="00805CA9"/>
    <w:rsid w:val="008C2B7C"/>
    <w:rsid w:val="0094122D"/>
    <w:rsid w:val="00943292"/>
    <w:rsid w:val="009D1371"/>
    <w:rsid w:val="00A203AF"/>
    <w:rsid w:val="00A47986"/>
    <w:rsid w:val="00A90A76"/>
    <w:rsid w:val="00B74FE5"/>
    <w:rsid w:val="00BB524C"/>
    <w:rsid w:val="00D0313B"/>
    <w:rsid w:val="00D65553"/>
    <w:rsid w:val="00DB1DC3"/>
    <w:rsid w:val="00F422EA"/>
    <w:rsid w:val="00F949D6"/>
    <w:rsid w:val="00FD1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17C9290"/>
  <w15:docId w15:val="{8C6AA792-21C5-45BD-8EED-21942C8B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524C"/>
    <w:pPr>
      <w:spacing w:line="280" w:lineRule="exact"/>
    </w:pPr>
    <w:rPr>
      <w:rFonts w:ascii="Arial" w:hAnsi="Arial" w:cs="Arial"/>
    </w:rPr>
  </w:style>
  <w:style w:type="paragraph" w:styleId="Kop1">
    <w:name w:val="heading 1"/>
    <w:basedOn w:val="Standaard"/>
    <w:next w:val="Standaard"/>
    <w:link w:val="Kop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4A6547"/>
    <w:pPr>
      <w:keepNext/>
      <w:widowControl w:val="0"/>
      <w:spacing w:line="320" w:lineRule="exact"/>
      <w:outlineLvl w:val="3"/>
    </w:pPr>
    <w:rPr>
      <w:b/>
      <w:bCs/>
      <w:kern w:val="2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A6547"/>
    <w:pPr>
      <w:tabs>
        <w:tab w:val="center" w:pos="4536"/>
        <w:tab w:val="right" w:pos="9072"/>
      </w:tabs>
    </w:pPr>
  </w:style>
  <w:style w:type="paragraph" w:styleId="Voettekst">
    <w:name w:val="footer"/>
    <w:basedOn w:val="Standaard"/>
    <w:rsid w:val="004A6547"/>
    <w:pPr>
      <w:tabs>
        <w:tab w:val="center" w:pos="4536"/>
        <w:tab w:val="right" w:pos="9072"/>
      </w:tabs>
    </w:pPr>
  </w:style>
  <w:style w:type="table" w:styleId="Tabelraster">
    <w:name w:val="Table Grid"/>
    <w:basedOn w:val="Standaardtabel"/>
    <w:rsid w:val="004A6547"/>
    <w:pPr>
      <w:widowControl w:val="0"/>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5A7032"/>
    <w:pPr>
      <w:spacing w:line="280" w:lineRule="exact"/>
    </w:pPr>
    <w:rPr>
      <w:rFonts w:ascii="Arial" w:hAnsi="Arial" w:cs="Arial"/>
      <w:szCs w:val="24"/>
    </w:rPr>
  </w:style>
  <w:style w:type="paragraph" w:customStyle="1" w:styleId="Heading40">
    <w:name w:val="Heading 4_0"/>
    <w:basedOn w:val="Normal0"/>
    <w:next w:val="Normal0"/>
    <w:qFormat/>
    <w:rsid w:val="005A7032"/>
    <w:pPr>
      <w:keepNext/>
      <w:widowControl w:val="0"/>
      <w:spacing w:line="320" w:lineRule="exact"/>
      <w:outlineLvl w:val="3"/>
    </w:pPr>
    <w:rPr>
      <w:b/>
      <w:bCs/>
      <w:kern w:val="20"/>
      <w:sz w:val="28"/>
      <w:szCs w:val="20"/>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5A7032"/>
    <w:pPr>
      <w:tabs>
        <w:tab w:val="center" w:pos="4536"/>
        <w:tab w:val="right" w:pos="9072"/>
      </w:tabs>
    </w:pPr>
    <w:rPr>
      <w:sz w:val="16"/>
    </w:rPr>
  </w:style>
  <w:style w:type="paragraph" w:customStyle="1" w:styleId="Footer0">
    <w:name w:val="Footer_0"/>
    <w:basedOn w:val="Normal0"/>
    <w:link w:val="VoettekstChar"/>
    <w:unhideWhenUsed/>
    <w:rsid w:val="0005587F"/>
    <w:pPr>
      <w:tabs>
        <w:tab w:val="center" w:pos="4536"/>
        <w:tab w:val="right" w:pos="9072"/>
      </w:tabs>
      <w:spacing w:line="240" w:lineRule="auto"/>
    </w:pPr>
  </w:style>
  <w:style w:type="character" w:customStyle="1" w:styleId="VoettekstChar">
    <w:name w:val="Voettekst Char"/>
    <w:basedOn w:val="DefaultParagraphFont0"/>
    <w:link w:val="Footer0"/>
    <w:rsid w:val="0005587F"/>
    <w:rPr>
      <w:rFonts w:ascii="Arial" w:hAnsi="Arial" w:cs="Arial"/>
      <w:szCs w:val="24"/>
    </w:rPr>
  </w:style>
  <w:style w:type="character" w:customStyle="1" w:styleId="KoptekstChar">
    <w:name w:val="Koptekst Char"/>
    <w:basedOn w:val="Standaardalinea-lettertype"/>
    <w:link w:val="Koptekst"/>
    <w:uiPriority w:val="99"/>
    <w:rsid w:val="00B01801"/>
  </w:style>
  <w:style w:type="character" w:customStyle="1" w:styleId="Kop1Char">
    <w:name w:val="Kop 1 Char"/>
    <w:basedOn w:val="Standaardalinea-lettertype"/>
    <w:link w:val="Kop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41C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41C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customStyle="1" w:styleId="Heading10">
    <w:name w:val="Heading 1_0"/>
    <w:basedOn w:val="Normal0"/>
    <w:next w:val="Normal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0">
    <w:name w:val="Heading 2_0"/>
    <w:basedOn w:val="Normal0"/>
    <w:next w:val="Normal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0">
    <w:name w:val="Heading 3_0"/>
    <w:basedOn w:val="Normal0"/>
    <w:next w:val="Normal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0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Kok</dc:creator>
  <cp:lastModifiedBy>Fred Kok</cp:lastModifiedBy>
  <cp:revision>2</cp:revision>
  <dcterms:created xsi:type="dcterms:W3CDTF">2022-06-08T11:36:00Z</dcterms:created>
  <dcterms:modified xsi:type="dcterms:W3CDTF">2022-06-08T11:36:00Z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f.kok@heemskerk.nl</vt:lpwstr>
  </property>
  <property fmtid="{D5CDD505-2E9C-101B-9397-08002B2CF9AE}" pid="3" name="Header">
    <vt:lpwstr>memo, verslag + logo</vt:lpwstr>
  </property>
  <property fmtid="{D5CDD505-2E9C-101B-9397-08002B2CF9AE}" pid="4" name="HeaderId">
    <vt:lpwstr>1E2F4FDC83AC45DB9130B58953832660</vt:lpwstr>
  </property>
  <property fmtid="{D5CDD505-2E9C-101B-9397-08002B2CF9AE}" pid="5" name="Template">
    <vt:lpwstr>Algemeen\Raadsmemo</vt:lpwstr>
  </property>
  <property fmtid="{D5CDD505-2E9C-101B-9397-08002B2CF9AE}" pid="6" name="TemplateId">
    <vt:lpwstr>3859514E77024793A40EA434F554E2F8</vt:lpwstr>
  </property>
  <property fmtid="{D5CDD505-2E9C-101B-9397-08002B2CF9AE}" pid="7" name="Typist">
    <vt:lpwstr>f.kok@heemskerk.nl</vt:lpwstr>
  </property>
</Properties>
</file>