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A639C" w14:textId="77777777" w:rsidR="00405012" w:rsidRDefault="00405012"/>
    <w:tbl>
      <w:tblPr>
        <w:tblW w:w="9738" w:type="dxa"/>
        <w:tblLayout w:type="fixed"/>
        <w:tblCellMar>
          <w:left w:w="0" w:type="dxa"/>
          <w:right w:w="0" w:type="dxa"/>
        </w:tblCellMar>
        <w:tblLook w:val="0000" w:firstRow="0" w:lastRow="0" w:firstColumn="0" w:lastColumn="0" w:noHBand="0" w:noVBand="0"/>
      </w:tblPr>
      <w:tblGrid>
        <w:gridCol w:w="1424"/>
        <w:gridCol w:w="3984"/>
        <w:gridCol w:w="1260"/>
        <w:gridCol w:w="3070"/>
      </w:tblGrid>
      <w:tr w:rsidR="00BA2598" w14:paraId="33E40433" w14:textId="77777777" w:rsidTr="007F0E74">
        <w:trPr>
          <w:cantSplit/>
          <w:trHeight w:hRule="exact" w:val="794"/>
        </w:trPr>
        <w:tc>
          <w:tcPr>
            <w:tcW w:w="9738" w:type="dxa"/>
            <w:gridSpan w:val="4"/>
          </w:tcPr>
          <w:p w14:paraId="632C41C5" w14:textId="77777777" w:rsidR="003E0804" w:rsidRDefault="003E0804" w:rsidP="007F0E74">
            <w:pPr>
              <w:pStyle w:val="Header0"/>
              <w:rPr>
                <w:noProof/>
              </w:rPr>
            </w:pPr>
          </w:p>
        </w:tc>
      </w:tr>
      <w:tr w:rsidR="00BA2598" w14:paraId="6A5AB5FA" w14:textId="77777777" w:rsidTr="007F0E74">
        <w:trPr>
          <w:cantSplit/>
        </w:trPr>
        <w:tc>
          <w:tcPr>
            <w:tcW w:w="1424" w:type="dxa"/>
          </w:tcPr>
          <w:p w14:paraId="4D81E601" w14:textId="77777777" w:rsidR="003E0804" w:rsidRDefault="000D6965" w:rsidP="007F0E74">
            <w:pPr>
              <w:spacing w:line="220" w:lineRule="exact"/>
              <w:rPr>
                <w:sz w:val="18"/>
              </w:rPr>
            </w:pPr>
            <w:r>
              <w:rPr>
                <w:sz w:val="18"/>
              </w:rPr>
              <w:t>aan:</w:t>
            </w:r>
          </w:p>
        </w:tc>
        <w:tc>
          <w:tcPr>
            <w:tcW w:w="3984" w:type="dxa"/>
            <w:noWrap/>
          </w:tcPr>
          <w:p w14:paraId="0B61872A" w14:textId="77777777" w:rsidR="003E0804" w:rsidRPr="00A90A76" w:rsidRDefault="000D6965" w:rsidP="007F0E74">
            <w:pPr>
              <w:spacing w:line="220" w:lineRule="exact"/>
              <w:rPr>
                <w:sz w:val="18"/>
                <w:szCs w:val="18"/>
              </w:rPr>
            </w:pPr>
            <w:r>
              <w:rPr>
                <w:sz w:val="18"/>
                <w:szCs w:val="18"/>
              </w:rPr>
              <w:t>de raad</w:t>
            </w:r>
          </w:p>
        </w:tc>
        <w:tc>
          <w:tcPr>
            <w:tcW w:w="4330" w:type="dxa"/>
            <w:gridSpan w:val="2"/>
          </w:tcPr>
          <w:p w14:paraId="378AFEB8" w14:textId="77777777" w:rsidR="003E0804" w:rsidRDefault="003E0804" w:rsidP="007F0E74">
            <w:pPr>
              <w:pStyle w:val="Heading40"/>
              <w:spacing w:line="220" w:lineRule="exact"/>
              <w:rPr>
                <w:sz w:val="32"/>
              </w:rPr>
            </w:pPr>
          </w:p>
        </w:tc>
      </w:tr>
      <w:tr w:rsidR="00BA2598" w14:paraId="2B499CCE" w14:textId="77777777" w:rsidTr="007F0E74">
        <w:trPr>
          <w:cantSplit/>
        </w:trPr>
        <w:tc>
          <w:tcPr>
            <w:tcW w:w="1424" w:type="dxa"/>
          </w:tcPr>
          <w:p w14:paraId="35042F8F" w14:textId="77777777" w:rsidR="003E0804" w:rsidRDefault="000D6965" w:rsidP="007F0E74">
            <w:pPr>
              <w:spacing w:line="220" w:lineRule="exact"/>
              <w:rPr>
                <w:sz w:val="18"/>
              </w:rPr>
            </w:pPr>
            <w:r>
              <w:rPr>
                <w:sz w:val="18"/>
              </w:rPr>
              <w:t>datum:</w:t>
            </w:r>
          </w:p>
        </w:tc>
        <w:tc>
          <w:tcPr>
            <w:tcW w:w="3984" w:type="dxa"/>
          </w:tcPr>
          <w:p w14:paraId="7CA13E76" w14:textId="2D06B8E2" w:rsidR="003E0804" w:rsidRPr="00A90A76" w:rsidRDefault="000D6965" w:rsidP="007F0E74">
            <w:pPr>
              <w:spacing w:line="220" w:lineRule="exact"/>
              <w:rPr>
                <w:sz w:val="18"/>
                <w:szCs w:val="18"/>
              </w:rPr>
            </w:pPr>
            <w:r>
              <w:rPr>
                <w:sz w:val="18"/>
                <w:szCs w:val="18"/>
              </w:rPr>
              <w:t>1</w:t>
            </w:r>
            <w:r w:rsidR="004C45E9">
              <w:rPr>
                <w:sz w:val="18"/>
                <w:szCs w:val="18"/>
              </w:rPr>
              <w:t>3</w:t>
            </w:r>
            <w:r>
              <w:rPr>
                <w:sz w:val="18"/>
                <w:szCs w:val="18"/>
              </w:rPr>
              <w:t xml:space="preserve"> januari 2022</w:t>
            </w:r>
          </w:p>
        </w:tc>
        <w:tc>
          <w:tcPr>
            <w:tcW w:w="4330" w:type="dxa"/>
            <w:gridSpan w:val="2"/>
          </w:tcPr>
          <w:p w14:paraId="50E639F0" w14:textId="77777777" w:rsidR="003E0804" w:rsidRDefault="003E0804" w:rsidP="007F0E74">
            <w:pPr>
              <w:spacing w:line="220" w:lineRule="exact"/>
              <w:rPr>
                <w:sz w:val="18"/>
              </w:rPr>
            </w:pPr>
          </w:p>
        </w:tc>
      </w:tr>
      <w:tr w:rsidR="00BA2598" w14:paraId="480BA10B" w14:textId="77777777" w:rsidTr="007F0E74">
        <w:trPr>
          <w:cantSplit/>
        </w:trPr>
        <w:tc>
          <w:tcPr>
            <w:tcW w:w="1424" w:type="dxa"/>
          </w:tcPr>
          <w:p w14:paraId="421164E6" w14:textId="77777777" w:rsidR="003E0804" w:rsidRDefault="000D6965" w:rsidP="007F0E74">
            <w:pPr>
              <w:spacing w:line="220" w:lineRule="exact"/>
              <w:rPr>
                <w:sz w:val="18"/>
              </w:rPr>
            </w:pPr>
            <w:r>
              <w:rPr>
                <w:sz w:val="18"/>
              </w:rPr>
              <w:t>onderwerp:</w:t>
            </w:r>
          </w:p>
        </w:tc>
        <w:tc>
          <w:tcPr>
            <w:tcW w:w="3984" w:type="dxa"/>
          </w:tcPr>
          <w:p w14:paraId="3058B222" w14:textId="77777777" w:rsidR="003E0804" w:rsidRPr="00A90A76" w:rsidRDefault="003E0804" w:rsidP="007F0E74">
            <w:pPr>
              <w:spacing w:line="220" w:lineRule="exact"/>
              <w:rPr>
                <w:sz w:val="18"/>
                <w:szCs w:val="18"/>
              </w:rPr>
            </w:pPr>
          </w:p>
        </w:tc>
        <w:tc>
          <w:tcPr>
            <w:tcW w:w="1260" w:type="dxa"/>
          </w:tcPr>
          <w:p w14:paraId="55B68F60" w14:textId="77777777" w:rsidR="003E0804" w:rsidRDefault="003E0804" w:rsidP="007F0E74">
            <w:pPr>
              <w:spacing w:line="220" w:lineRule="exact"/>
              <w:rPr>
                <w:sz w:val="18"/>
              </w:rPr>
            </w:pPr>
          </w:p>
        </w:tc>
        <w:tc>
          <w:tcPr>
            <w:tcW w:w="3070" w:type="dxa"/>
            <w:vMerge w:val="restart"/>
          </w:tcPr>
          <w:p w14:paraId="57A74B96" w14:textId="77777777" w:rsidR="003E0804" w:rsidRDefault="00773ADB" w:rsidP="007F0E74">
            <w:pPr>
              <w:spacing w:line="220" w:lineRule="exact"/>
              <w:rPr>
                <w:sz w:val="18"/>
              </w:rPr>
            </w:pPr>
            <w:r>
              <w:rPr>
                <w:noProof/>
              </w:rPr>
              <w:pict w14:anchorId="13947024">
                <v:group id="Groep 24" o:spid="_x0000_s1037" style="position:absolute;margin-left:7.9pt;margin-top:6pt;width:85.5pt;height:10.55pt;z-index:251658240;mso-position-horizontal-relative:text;mso-position-vertical-relative:text" coordsize="10858,1336">
                  <v:group id="Groep 22" o:spid="_x0000_s1026" style="position:absolute;left:5638;width:5220;height:1296" coordsize="523240,130175">
                    <v:shape id="Freeform 3" o:spid="_x0000_s1027" style="position:absolute;width:132715;height:128270;visibility:visible;mso-wrap-style:square;v-text-anchor:top" coordsize="418,403" path="m399,403r-43,l348,402r-9,-4l337,395r-3,-3l333,388r,-4l321,164r,-19l321,122r,-22l322,77r-4,21l314,122r-4,23l304,167,256,342r-1,5l252,351r-3,2l246,356r-6,3l232,360r-46,l178,359r-7,-3l167,353r-1,-2l163,347r-1,-5l113,167r-5,-23l104,121,100,98,96,77r1,23l97,124r1,21l98,164,85,383r,4l82,391r-1,4l77,398r-7,4l62,403r-42,l15,402r-3,-1l8,399,5,396,3,394,1,390r,-4l,382,35,19r,-4l38,10,40,8,43,5,50,1,59,r62,l129,1r8,3l140,6r3,3l145,12r2,4l202,237r3,11l206,263r1,15l209,293r1,-15l213,263r1,-15l217,239,273,16r2,-4l277,9r3,-3l283,4r8,-3l299,r61,l368,1r8,3l379,6r2,4l383,15r1,4l418,383r,4l416,391r-1,3l414,396r-3,3l407,401r-3,1l399,403xe" fillcolor="black" stroked="f">
                      <v:path arrowok="t" o:connecttype="custom" o:connectlocs="113030,128270;107633,126679;106045,124769;105728,122223;101918,46152;101918,31829;100965,31192;98425,46152;81280,108854;80010,111719;78105,113310;73660,114584;56515,114265;53023,112356;51753,110446;35878,53154;33020,38513;30480,24508;30798,39468;31115,52199;26988,123177;25718,125724;22225,127952;6350,128270;3810,127633;1588,126042;318,124132;0,121586;11113,4774;12700,2546;15875,318;38418,0;43498,1273;45403,2865;46673,5093;65088,78935;65723,88484;66675,88484;67945,78935;86678,5093;87948,2865;89853,1273;94933,0;116840,318;120333,1910;121603,4774;132715,121904;132080,124451;131445,126042;129223,127633;126683,128270" o:connectangles="0,0,0,0,0,0,0,0,0,0,0,0,0,0,0,0,0,0,0,0,0,0,0,0,0,0,0,0,0,0,0,0,0,0,0,0,0,0,0,0,0,0,0,0,0,0,0,0,0,0,0"/>
                    </v:shape>
                    <v:shape id="Freeform 4" o:spid="_x0000_s1028" style="position:absolute;left:161925;width:78740;height:128270;visibility:visible;mso-wrap-style:square;v-text-anchor:top" coordsize="249,403" path="m228,403r-205,l19,402r-4,-1l11,399,8,396,4,394,3,391,2,387,,383,,20,2,15,3,10,6,8,8,5,15,1,23,,223,r4,l231,1r2,1l237,5r3,3l241,12r3,3l244,20r,27l244,52r-1,4l240,59r-3,4l235,66r-4,1l227,69r-4,l82,69r,87l208,156r4,2l216,158r3,2l223,162r2,4l227,168r1,4l229,176r,27l228,208r-1,4l225,214r-2,4l219,220r-3,2l212,224r-4,l82,224r,106l227,330r5,2l236,332r3,2l243,337r2,3l248,344r1,3l249,352r,31l249,387r-1,4l245,394r-2,2l240,399r-4,2l232,402r-4,1xe" fillcolor="black" stroked="f">
                      <v:path arrowok="t" o:connecttype="custom" o:connectlocs="7273,128270;4743,127633;2530,126042;949,124451;0,121904;632,4774;1897,2546;4743,318;70518,0;73048,318;74945,1591;76210,3819;77159,6366;77159,16551;75894,18779;74313,21007;71783,21962;25930,21962;65775,49653;68305,50289;70518,51563;71783,53472;72416,56019;72099,66204;71151,68114;69253,70023;67040,71296;25930,71296;71783,105035;74629,105672;76843,107263;78424,109491;78740,112037;78740,123177;77475,125405;75894,126997;73364,127952" o:connectangles="0,0,0,0,0,0,0,0,0,0,0,0,0,0,0,0,0,0,0,0,0,0,0,0,0,0,0,0,0,0,0,0,0,0,0,0,0"/>
                    </v:shape>
                    <v:shape id="Freeform 5" o:spid="_x0000_s1029" style="position:absolute;left:266700;width:132080;height:128270;visibility:visible;mso-wrap-style:square;v-text-anchor:top" coordsize="417,403" path="m399,403r-44,l347,402r-7,-4l336,395r-1,-3l332,388r,-4l320,164r,-19l320,122r1,-22l321,77r-4,21l313,122r-4,23l304,167,255,342r-1,5l251,351r-1,2l246,356r-7,3l231,360r-46,l177,359r-7,-3l167,353r-2,-2l162,347r-1,-5l112,167r-5,-23l103,121,99,98,96,77r,23l97,124r,21l97,164,84,383r,4l83,391r-3,4l77,398r-8,4l61,403r-42,l15,402r-4,-1l7,399,4,396,3,394,,390r,-4l,382,34,19r1,-4l37,10,39,8,42,5,50,1,58,r64,l130,1r6,3l139,6r3,3l145,12r1,4l201,237r3,11l207,263r1,15l209,293r2,-15l212,263r1,-15l216,239,274,16r1,-4l277,9r2,-3l283,4r7,-3l298,r62,l368,1r7,3l379,6r1,4l383,15r,4l417,383r,4l417,391r-2,3l413,396r-3,3l407,401r-4,1l399,403xe" fillcolor="black" stroked="f">
                      <v:path arrowok="t" o:connecttype="custom" o:connectlocs="112442,128270;107691,126679;106107,124769;105157,122223;101356,46152;101673,31829;100406,31192;97872,46152;80768,108854;79501,111719;77918,113310;73167,114584;56063,114265;52895,112356;51312,110446;35475,53154;32624,38513;30407,24508;30724,39468;30724,52199;26606,123177;25339,125724;21855,127952;6018,128270;3484,127633;1267,126042;0,124132;0,121586;11086,4774;12353,2546;15837,318;38642,0;43076,1273;44977,2865;46244,5093;64615,78935;65882,88484;66832,88484;67465,78935;86786,5093;87737,2865;89637,1273;94388,0;116560,318;120044,1910;121311,4774;132080,121904;132080,124451;130813,126042;128913,127633;126379,128270" o:connectangles="0,0,0,0,0,0,0,0,0,0,0,0,0,0,0,0,0,0,0,0,0,0,0,0,0,0,0,0,0,0,0,0,0,0,0,0,0,0,0,0,0,0,0,0,0,0,0,0,0,0,0"/>
                    </v:shape>
                    <v:shape id="Freeform 6" o:spid="_x0000_s1030" style="position:absolute;left:422275;width:100965;height:130175;visibility:visible;mso-wrap-style:square;v-text-anchor:top" coordsize="318,410" path="m161,410r-21,-1l123,407r-18,-4l90,396,76,390,62,382,51,371,41,359,31,345,23,330,15,314,10,295,6,275,3,253,,230,,206,,182,3,159,6,137r4,-20l15,98,22,82,30,66,39,52,50,40,62,29,76,20,90,13,105,6,123,2,140,r21,l179,r18,2l213,6r16,7l244,20r12,9l268,39r11,13l289,66r8,15l303,98r6,18l313,136r2,22l318,182r,24l318,230r-1,23l313,275r-4,20l303,313r-6,16l289,345r-10,14l268,371r-12,9l244,390r-15,6l214,403r-17,3l179,409r-18,1xm159,63r-12,l138,66r-10,2l120,74r-7,5l107,86r-6,8l97,104r-4,10l90,125r-2,12l85,149r-1,27l82,205r2,34l86,268r3,14l93,292r3,11l101,311r4,8l111,326r6,7l124,337r8,4l140,344r10,1l159,345r11,l179,342r8,-2l196,336r6,-4l209,325r5,-7l218,310r5,-9l227,290r2,-11l232,266r3,-29l236,205r-1,-30l232,147r-1,-12l228,122r-4,-10l220,102r-4,-9l209,85r-5,-7l197,73r-8,-5l179,66r-9,-3l159,63xe" fillcolor="black" stroked="f">
                      <v:path arrowok="t" o:connecttype="custom" o:connectlocs="44450,129858;33338,127953;24130,123825;16193,117793;9843,109538;4763,99695;1905,87313;0,73025;0,57785;1905,43498;4763,31115;9525,20955;15875,12700;24130,6350;33338,1905;44450,0;56833,0;67628,1905;77470,6350;85090,12383;91758,20955;96203,31115;99378,43180;100965,57785;100965,73025;99378,87313;96203,99378;91758,109538;85090,117793;77470,123825;67945,127953;56833,129858;50483,20003;43815,20955;38100,23495;33973,27305;30798,33020;28575,39688;26988,47308;26035,65088;27305,85090;29528,92710;32068,98743;35243,103505;39370,106998;44450,109220;50483,109538;56833,108585;62230,106680;66358,103188;69215,98425;72073,92075;73660,84455;74930,65088;73660,46673;72390,38735;69850,32385;66358,26988;62548,23178;56833,20955;50483,20003" o:connectangles="0,0,0,0,0,0,0,0,0,0,0,0,0,0,0,0,0,0,0,0,0,0,0,0,0,0,0,0,0,0,0,0,0,0,0,0,0,0,0,0,0,0,0,0,0,0,0,0,0,0,0,0,0,0,0,0,0,0,0,0,0"/>
                      <o:lock v:ext="edit" verticies="t"/>
                    </v:shape>
                  </v:group>
                  <v:group id="Groep 23" o:spid="_x0000_s1031" style="position:absolute;top:38;width:5518;height:1298" coordsize="5518,1298">
                    <v:shape id="Freeform 8" o:spid="_x0000_s1032" style="position:absolute;width:968;height:1274;visibility:visible;mso-wrap-style:square;v-text-anchor:top" coordsize="305,403" path="m284,403r-45,l231,402r-7,-3l221,398r-3,-3l216,391r-3,-4l209,375r-4,-13l200,347r-5,-15l189,317r-6,-14l177,289r-7,-14l165,267r-6,-8l152,251r-8,-7l135,239r-10,-4l113,231r-13,l82,231r,152l81,389r-1,2l78,395r-4,3l72,401r-5,1l63,403r-4,l22,403r-4,l14,402r-4,-1l7,398,4,395,1,391,,389r,-6l,20,,15,1,12,4,8,7,5,14,1,22,,136,r20,1l174,3r16,4l205,11r13,5l229,23r10,7l247,36r8,8l260,54r4,8l268,71r3,8l272,89r2,8l274,105r-2,16l270,137r-3,7l263,152r-3,7l255,166r-6,7l244,178r-7,5l231,189r-9,4l213,197r-9,4l193,204r9,4l212,212r6,5l226,224r11,15l247,254r10,20l271,305r16,35l302,376r1,6l305,386r,5l303,395r-2,3l297,401r-6,2l284,403xm136,67r-54,l82,169r47,l144,167r12,-3l169,160r8,-6l185,146r4,-10l193,125r,-12l193,105r-3,-9l186,88r-7,-7l173,75,162,71,150,69,136,67xe" fillcolor="black" stroked="f">
                      <v:path arrowok="t" o:connecttype="custom" o:connectlocs="75866,127486;71104,126221;69200,124955;67612,122425;65073,114516;61899,105026;58090,95852;53963,86994;50471,81933;45710,77188;39679,74340;31743,73075;26029,121159;25394,123690;23490,125904;21268,127170;18728,127486;5714,127486;3174,126853;1270,124955;0,123057;0,6327;317,3796;2222,1582;6983,0;49519,316;60312,2214;69200,5061;75866,9490;80945,13919;83801,19613;86023,24991;86976,30685;86341,38277;84754,45553;82532,50298;79040,54727;75231,57891;70469,61054;64756,63585;64121,65799;69200,68646;75231,75606;81579,86678;91102,107556;96181,120843;96816,123690;95546,125904;92372,127486;43170,21195;26029,53462;45710,52829;53646,50615;58724,46186;61264,39543;61264,33216;59042,27838;54915,23726;47614,21828" o:connectangles="0,0,0,0,0,0,0,0,0,0,0,0,0,0,0,0,0,0,0,0,0,0,0,0,0,0,0,0,0,0,0,0,0,0,0,0,0,0,0,0,0,0,0,0,0,0,0,0,0,0,0,0,0,0,0,0,0,0,0"/>
                      <o:lock v:ext="edit" verticies="t"/>
                    </v:shape>
                    <v:shape id="Freeform 9" o:spid="_x0000_s1033" style="position:absolute;left:1031;width:1119;height:1274;visibility:visible;mso-wrap-style:square;v-text-anchor:top" coordsize="354,403" path="m334,403r-45,l281,402r-8,-3l269,397r-3,-3l264,390r-2,-4l238,305r-128,l86,386r-2,4l82,393r-3,4l76,398r-8,4l60,403r-40,l14,403r-4,-1l6,399,4,395,1,393,,389r,-6l1,379,118,17r1,-4l122,9r3,-2l129,4r8,-3l144,r56,l208,1r8,3l219,7r3,2l225,13r1,4l353,378r1,5l354,387r-1,4l350,395r-3,4l343,401r-4,2l334,403xm181,100l179,90,176,78,175,65,172,52r-1,13l168,78r-1,12l164,100,128,239r90,l181,100xe" fillcolor="black" stroked="f">
                      <v:path arrowok="t" o:connecttype="custom" o:connectlocs="105572,127486;91348,127486;88820,127170;86291,126221;85027,125588;84079,124639;83446,123374;82814,122108;75228,96484;34769,96484;27183,122108;26551,123374;25919,124323;24971,125588;24022,125904;21494,127170;18965,127486;6322,127486;4425,127486;3161,127170;1897,126221;1264,124955;316,124323;0,123057;0,121159;316,119894;37298,5378;37614,4112;38562,2847;39511,2214;40775,1265;43304,316;45516,0;63217,0;65746,316;68274,1265;69223,2214;70171,2847;71119,4112;71435,5378;111578,119577;111894,121159;111894,122425;111578,123690;110630,124955;109681,126221;108417,126853;107153,127486;105572,127486;57211,31634;56579,28471;55631,24675;55315,20562;54367,16450;54050,20562;53102,24675;52786,28471;51838,31634;40459,75606;68906,75606;57211,31634" o:connectangles="0,0,0,0,0,0,0,0,0,0,0,0,0,0,0,0,0,0,0,0,0,0,0,0,0,0,0,0,0,0,0,0,0,0,0,0,0,0,0,0,0,0,0,0,0,0,0,0,0,0,0,0,0,0,0,0,0,0,0,0,0"/>
                      <o:lock v:ext="edit" verticies="t"/>
                    </v:shape>
                    <v:shape id="Freeform 10" o:spid="_x0000_s1034" style="position:absolute;left:2201;width:1127;height:1274;visibility:visible;mso-wrap-style:square;v-text-anchor:top" coordsize="354,403" path="m334,403r-45,l281,402r-8,-3l269,397r-2,-3l264,390r-1,-4l238,305r-128,l86,386r-1,4l82,393r-3,4l77,398r-9,4l60,403r-41,l15,403,9,402,7,399,4,395,1,393,,389r,-6l1,379,118,17r2,-4l122,9r3,-2l129,4r7,-3l144,r57,l209,1r8,3l219,7r3,2l225,13r1,4l353,378r1,5l354,387r-1,4l350,395r-3,4l343,401r-4,2l334,403xm182,100l179,90,176,78,174,65,172,52r-1,13l168,78r-1,12l164,100,128,239r90,l182,100xe" fillcolor="black" stroked="f">
                      <v:path arrowok="t" o:connecttype="custom" o:connectlocs="106321,127486;91996,127486;89449,127170;86903,126221;85629,125588;84993,124639;84038,123374;83719,122108;75761,96484;35016,96484;27376,122108;27058,123374;26103,124323;25148,125588;24511,125904;21646,127170;19099,127486;6048,127486;4775,127486;2865,127170;2228,126221;1273,124955;318,124323;0,123057;0,121159;318,119894;37562,5378;38199,4112;38836,2847;39791,2214;41064,1265;43292,316;45839,0;63983,0;66530,316;69076,1265;69713,2214;70668,2847;71623,4112;71941,5378;112369,119577;112687,121159;112687,122425;112369,123690;111414,124955;110459,126221;109185,126853;107912,127486;106321,127486;57935,31634;56980,28471;56025,24675;55389,20562;54752,16450;54434,20562;53479,24675;53160,28471;52205,31634;40746,75606;69395,75606;57935,31634" o:connectangles="0,0,0,0,0,0,0,0,0,0,0,0,0,0,0,0,0,0,0,0,0,0,0,0,0,0,0,0,0,0,0,0,0,0,0,0,0,0,0,0,0,0,0,0,0,0,0,0,0,0,0,0,0,0,0,0,0,0,0,0,0"/>
                      <o:lock v:ext="edit" verticies="t"/>
                    </v:shape>
                    <v:shape id="Freeform 11" o:spid="_x0000_s1035" style="position:absolute;left:3530;width:937;height:1274;visibility:visible;mso-wrap-style:square;v-text-anchor:top" coordsize="297,403" path="m130,403r-107,l19,403r-4,-1l11,401,7,398,5,395,3,391,2,389,,383,,20,2,16,3,12,5,8,7,5,11,4,15,1r4,l23,,127,r18,1l161,3r17,2l193,11r15,5l223,23r12,9l247,43r11,12l269,69r8,16l283,104r6,20l293,147r3,24l297,200r-1,23l294,244r-2,20l289,285r-6,17l278,320r-8,15l262,348r-11,14l239,372r-13,10l211,390r-18,5l174,399r-21,3l130,403xm185,90r-5,-6l173,79r-8,-4l157,71r-8,-2l139,67r-9,-1l120,66r-37,l83,336r36,l130,336r9,l150,335r8,-3l168,329r6,-5l182,320r7,-7l195,305r5,-10l204,285r4,-13l211,258r1,-17l213,224r2,-20l213,182r-1,-20l211,146r-4,-15l203,119r-4,-11l192,98r-7,-8xe" fillcolor="black" stroked="f">
                      <v:path arrowok="t" o:connecttype="custom" o:connectlocs="7252,127486;4729,127170;2207,125904;946,123690;0,121159;631,5061;1576,2531;3468,1265;5991,316;40042,0;50762,949;60852,3480;70310,7276;77877,13603;84814,21828;89228,32900;92381,46502;93642,63268;92696,77188;91120,90158;87651,101230;82607,110087;75355,117679;66527,123374;54861,126221;40988,127486;56753,26573;52023,23726;46979,21828;40988,20879;26169,20879;37520,106291;43826,106291;49816,105026;54861,102495;59590,99015;63059,93321;65581,86045;66842,76239;67788,64534;66842,51247;65266,41441;62743,34165;58329,28471" o:connectangles="0,0,0,0,0,0,0,0,0,0,0,0,0,0,0,0,0,0,0,0,0,0,0,0,0,0,0,0,0,0,0,0,0,0,0,0,0,0,0,0,0,0,0,0"/>
                      <o:lock v:ext="edit" verticies="t"/>
                    </v:shape>
                    <v:shape id="Freeform 12" o:spid="_x0000_s1036" style="position:absolute;left:4661;width:857;height:1298;visibility:visible;mso-wrap-style:square;v-text-anchor:top" coordsize="269,410" path="m121,410r-28,l63,406,36,401,13,393,9,391,7,390,4,387,3,383,,376r1,-6l8,339r1,-5l12,332r3,-4l17,326r5,-1l24,324r6,l34,325r20,7l75,337r23,4l121,343r15,l148,340r12,-4l170,330r8,-8l183,314r3,-9l187,294r-1,-11l183,274r-5,-8l171,258r-9,-6l151,245r-12,-5l127,235,93,221,77,213,61,205,46,195,34,185r-6,-7l23,171r-4,-8l15,155r-3,-9l9,136,8,125r,-11l8,102,9,90,13,79,16,69,22,59r6,-9l35,40r8,-8l53,25,63,19,74,13,86,9,98,5,113,2,128,1,143,r24,1l191,5r22,4l232,15r2,1l237,19r3,2l241,24r2,8l243,39r-7,28l234,70r-1,4l230,77r-2,1l225,79r-4,2l218,81r-4,l197,75,181,71,163,69,144,67r-13,2l119,70r-10,4l101,79r-5,7l90,93r-2,8l88,112r1,8l92,128r4,7l102,140r7,6l117,150r10,4l136,158r12,5l164,170r18,8l194,182r15,8l222,200r14,9l247,221r5,7l256,235r4,8l264,251r3,9l268,270r1,9l269,290r,13l267,316r-3,12l260,340r-7,11l247,360r-7,10l230,378r-10,8l209,391r-12,7l183,402r-13,4l155,409r-16,1l121,410xe" fillcolor="black" stroked="f">
                      <v:path arrowok="t" o:connecttype="custom" o:connectlocs="20072,128594;2867,123843;956,121309;2549,107373;4779,103889;7647,102622;17205,105156;38552,108640;50978,106423;58306,99455;59261,89636;54482,81717;44287,76016;24533,67464;10833,58596;6054,51628;2867,43076;2549,32307;5098,21855;11151,12669;20072,6018;31224,1584;45561,0;67864,2851;75510,6018;77422,10135;74555,22171;72643,24705;69457,25655;57668,22488;41738,21855;32180,25022;28038,31990;29312,40542;34728,46243;43331,50044;57987,56379;70731,63347;80290,72215;84113,79500;85706,88369;85069,100088;80608,111174;73280,119726;62766,126060;49384,129544" o:connectangles="0,0,0,0,0,0,0,0,0,0,0,0,0,0,0,0,0,0,0,0,0,0,0,0,0,0,0,0,0,0,0,0,0,0,0,0,0,0,0,0,0,0,0,0,0,0"/>
                    </v:shape>
                  </v:group>
                </v:group>
              </w:pict>
            </w:r>
          </w:p>
        </w:tc>
      </w:tr>
      <w:tr w:rsidR="00BA2598" w14:paraId="0BDD66CB" w14:textId="77777777" w:rsidTr="007F0E74">
        <w:trPr>
          <w:cantSplit/>
        </w:trPr>
        <w:tc>
          <w:tcPr>
            <w:tcW w:w="1424" w:type="dxa"/>
          </w:tcPr>
          <w:p w14:paraId="012DFDE3" w14:textId="77777777" w:rsidR="003E0804" w:rsidRDefault="000D6965" w:rsidP="007F0E74">
            <w:pPr>
              <w:spacing w:line="220" w:lineRule="exact"/>
              <w:rPr>
                <w:sz w:val="18"/>
              </w:rPr>
            </w:pPr>
            <w:r>
              <w:rPr>
                <w:sz w:val="18"/>
              </w:rPr>
              <w:t>van:</w:t>
            </w:r>
          </w:p>
        </w:tc>
        <w:tc>
          <w:tcPr>
            <w:tcW w:w="3984" w:type="dxa"/>
          </w:tcPr>
          <w:p w14:paraId="5C71AD9A" w14:textId="77777777" w:rsidR="003E0804" w:rsidRPr="00A90A76" w:rsidRDefault="000D6965" w:rsidP="007F0E74">
            <w:pPr>
              <w:spacing w:line="220" w:lineRule="exact"/>
              <w:rPr>
                <w:sz w:val="18"/>
                <w:szCs w:val="18"/>
              </w:rPr>
            </w:pPr>
            <w:r>
              <w:rPr>
                <w:sz w:val="18"/>
                <w:szCs w:val="18"/>
              </w:rPr>
              <w:t>het college</w:t>
            </w:r>
          </w:p>
        </w:tc>
        <w:tc>
          <w:tcPr>
            <w:tcW w:w="1260" w:type="dxa"/>
          </w:tcPr>
          <w:p w14:paraId="101DD95F" w14:textId="77777777" w:rsidR="003E0804" w:rsidRDefault="003E0804" w:rsidP="007F0E74">
            <w:pPr>
              <w:spacing w:line="220" w:lineRule="exact"/>
              <w:rPr>
                <w:sz w:val="18"/>
              </w:rPr>
            </w:pPr>
          </w:p>
        </w:tc>
        <w:tc>
          <w:tcPr>
            <w:tcW w:w="3070" w:type="dxa"/>
            <w:vMerge/>
          </w:tcPr>
          <w:p w14:paraId="6428CA15" w14:textId="77777777" w:rsidR="003E0804" w:rsidRDefault="003E0804" w:rsidP="007F0E74">
            <w:pPr>
              <w:spacing w:line="220" w:lineRule="exact"/>
              <w:rPr>
                <w:sz w:val="18"/>
              </w:rPr>
            </w:pPr>
          </w:p>
        </w:tc>
      </w:tr>
      <w:tr w:rsidR="00BA2598" w14:paraId="38CFDF75" w14:textId="77777777" w:rsidTr="007F0E74">
        <w:trPr>
          <w:cantSplit/>
        </w:trPr>
        <w:tc>
          <w:tcPr>
            <w:tcW w:w="1424" w:type="dxa"/>
          </w:tcPr>
          <w:p w14:paraId="47BD2115" w14:textId="77777777" w:rsidR="003E0804" w:rsidRDefault="000D6965" w:rsidP="007F0E74">
            <w:pPr>
              <w:spacing w:line="220" w:lineRule="exact"/>
              <w:rPr>
                <w:sz w:val="18"/>
              </w:rPr>
            </w:pPr>
            <w:r>
              <w:rPr>
                <w:sz w:val="18"/>
              </w:rPr>
              <w:t>openbaar:</w:t>
            </w:r>
          </w:p>
        </w:tc>
        <w:tc>
          <w:tcPr>
            <w:tcW w:w="3984" w:type="dxa"/>
          </w:tcPr>
          <w:p w14:paraId="3DAB0A55" w14:textId="77777777" w:rsidR="003E0804" w:rsidRPr="00A90A76" w:rsidRDefault="003E0804" w:rsidP="007F0E74">
            <w:pPr>
              <w:spacing w:line="220" w:lineRule="exact"/>
              <w:rPr>
                <w:sz w:val="18"/>
                <w:szCs w:val="18"/>
              </w:rPr>
            </w:pPr>
          </w:p>
        </w:tc>
        <w:tc>
          <w:tcPr>
            <w:tcW w:w="1260" w:type="dxa"/>
          </w:tcPr>
          <w:p w14:paraId="65B82157" w14:textId="77777777" w:rsidR="003E0804" w:rsidRDefault="003E0804" w:rsidP="007F0E74">
            <w:pPr>
              <w:spacing w:line="220" w:lineRule="exact"/>
              <w:rPr>
                <w:sz w:val="18"/>
              </w:rPr>
            </w:pPr>
          </w:p>
        </w:tc>
        <w:tc>
          <w:tcPr>
            <w:tcW w:w="3070" w:type="dxa"/>
            <w:vMerge/>
          </w:tcPr>
          <w:p w14:paraId="63E3E4DD" w14:textId="77777777" w:rsidR="003E0804" w:rsidRDefault="003E0804" w:rsidP="007F0E74">
            <w:pPr>
              <w:spacing w:line="220" w:lineRule="exact"/>
              <w:rPr>
                <w:sz w:val="18"/>
              </w:rPr>
            </w:pPr>
          </w:p>
        </w:tc>
      </w:tr>
      <w:tr w:rsidR="00BA2598" w14:paraId="6472DC7D" w14:textId="77777777" w:rsidTr="007F0E74">
        <w:trPr>
          <w:cantSplit/>
        </w:trPr>
        <w:tc>
          <w:tcPr>
            <w:tcW w:w="1424" w:type="dxa"/>
          </w:tcPr>
          <w:p w14:paraId="19BC57EF" w14:textId="77777777" w:rsidR="003E0804" w:rsidRDefault="000D6965" w:rsidP="007F0E74">
            <w:pPr>
              <w:spacing w:line="220" w:lineRule="exact"/>
              <w:rPr>
                <w:sz w:val="18"/>
              </w:rPr>
            </w:pPr>
            <w:r>
              <w:rPr>
                <w:sz w:val="18"/>
              </w:rPr>
              <w:t>registratienr.:</w:t>
            </w:r>
          </w:p>
        </w:tc>
        <w:tc>
          <w:tcPr>
            <w:tcW w:w="3984" w:type="dxa"/>
          </w:tcPr>
          <w:p w14:paraId="698629CA" w14:textId="77777777" w:rsidR="003E0804" w:rsidRPr="00A90A76" w:rsidRDefault="000D6965" w:rsidP="007F0E74">
            <w:pPr>
              <w:spacing w:line="220" w:lineRule="exact"/>
              <w:rPr>
                <w:sz w:val="18"/>
                <w:szCs w:val="18"/>
              </w:rPr>
            </w:pPr>
            <w:r>
              <w:rPr>
                <w:sz w:val="18"/>
                <w:szCs w:val="18"/>
              </w:rPr>
              <w:t>D/2022/420423</w:t>
            </w:r>
          </w:p>
        </w:tc>
        <w:tc>
          <w:tcPr>
            <w:tcW w:w="1260" w:type="dxa"/>
          </w:tcPr>
          <w:p w14:paraId="5AFE0C8A" w14:textId="77777777" w:rsidR="003E0804" w:rsidRDefault="003E0804" w:rsidP="007F0E74">
            <w:pPr>
              <w:spacing w:line="220" w:lineRule="exact"/>
              <w:rPr>
                <w:sz w:val="18"/>
              </w:rPr>
            </w:pPr>
          </w:p>
        </w:tc>
        <w:tc>
          <w:tcPr>
            <w:tcW w:w="3070" w:type="dxa"/>
            <w:vMerge/>
          </w:tcPr>
          <w:p w14:paraId="5F33E206" w14:textId="77777777" w:rsidR="003E0804" w:rsidRDefault="003E0804" w:rsidP="007F0E74">
            <w:pPr>
              <w:spacing w:line="220" w:lineRule="exact"/>
              <w:rPr>
                <w:sz w:val="18"/>
              </w:rPr>
            </w:pPr>
          </w:p>
        </w:tc>
      </w:tr>
      <w:tr w:rsidR="00BA2598" w14:paraId="7D62F76A" w14:textId="77777777" w:rsidTr="007F0E74">
        <w:trPr>
          <w:cantSplit/>
        </w:trPr>
        <w:tc>
          <w:tcPr>
            <w:tcW w:w="1424" w:type="dxa"/>
          </w:tcPr>
          <w:p w14:paraId="25819F39" w14:textId="77777777" w:rsidR="003E0804" w:rsidRDefault="000D6965" w:rsidP="007F0E74">
            <w:pPr>
              <w:spacing w:line="220" w:lineRule="exact"/>
              <w:rPr>
                <w:sz w:val="18"/>
              </w:rPr>
            </w:pPr>
            <w:r>
              <w:rPr>
                <w:sz w:val="18"/>
              </w:rPr>
              <w:t>aantal bijlage(n):</w:t>
            </w:r>
          </w:p>
        </w:tc>
        <w:tc>
          <w:tcPr>
            <w:tcW w:w="3984" w:type="dxa"/>
          </w:tcPr>
          <w:p w14:paraId="78C61230" w14:textId="77777777" w:rsidR="003E0804" w:rsidRPr="00A90A76" w:rsidRDefault="003E0804" w:rsidP="007F0E74">
            <w:pPr>
              <w:spacing w:line="220" w:lineRule="exact"/>
              <w:rPr>
                <w:sz w:val="18"/>
                <w:szCs w:val="18"/>
              </w:rPr>
            </w:pPr>
          </w:p>
        </w:tc>
        <w:tc>
          <w:tcPr>
            <w:tcW w:w="1260" w:type="dxa"/>
          </w:tcPr>
          <w:p w14:paraId="61B4BC63" w14:textId="77777777" w:rsidR="003E0804" w:rsidRDefault="003E0804" w:rsidP="007F0E74">
            <w:pPr>
              <w:spacing w:line="220" w:lineRule="exact"/>
              <w:rPr>
                <w:sz w:val="18"/>
              </w:rPr>
            </w:pPr>
          </w:p>
        </w:tc>
        <w:tc>
          <w:tcPr>
            <w:tcW w:w="3070" w:type="dxa"/>
          </w:tcPr>
          <w:p w14:paraId="6DAC1307" w14:textId="77777777" w:rsidR="003E0804" w:rsidRDefault="003E0804" w:rsidP="007F0E74">
            <w:pPr>
              <w:spacing w:line="220" w:lineRule="exact"/>
              <w:rPr>
                <w:sz w:val="18"/>
              </w:rPr>
            </w:pPr>
          </w:p>
        </w:tc>
      </w:tr>
    </w:tbl>
    <w:p w14:paraId="58BA91B8" w14:textId="77777777" w:rsidR="003E0804" w:rsidRDefault="003E0804" w:rsidP="007F0E74"/>
    <w:p w14:paraId="2D7FBCF7" w14:textId="77777777" w:rsidR="00B461A6" w:rsidRPr="00B461A6" w:rsidRDefault="00B461A6" w:rsidP="00B461A6">
      <w:pPr>
        <w:rPr>
          <w:b/>
          <w:bCs/>
        </w:rPr>
      </w:pPr>
      <w:r w:rsidRPr="00B461A6">
        <w:rPr>
          <w:b/>
          <w:bCs/>
        </w:rPr>
        <w:t>Dwangsommen voor verwerkingsbedrijf op terrein Tata Steel onterecht</w:t>
      </w:r>
    </w:p>
    <w:p w14:paraId="188129CC" w14:textId="40EF29D0" w:rsidR="00B461A6" w:rsidRPr="004C45E9" w:rsidRDefault="00B461A6" w:rsidP="00B461A6">
      <w:r w:rsidRPr="00B461A6">
        <w:t xml:space="preserve">Op 18 oktober 2019 legde de Omgevingsdienst Noordzeekanaalgebied (OD NZKG) aan </w:t>
      </w:r>
      <w:proofErr w:type="spellStart"/>
      <w:r w:rsidRPr="00B461A6">
        <w:t>Harsco</w:t>
      </w:r>
      <w:proofErr w:type="spellEnd"/>
      <w:r w:rsidRPr="00B461A6">
        <w:t xml:space="preserve"> een last onder dwangsom op om stofverspreiding bij het kiepen van slakken te voorkomen. </w:t>
      </w:r>
      <w:proofErr w:type="spellStart"/>
      <w:r w:rsidRPr="00B461A6">
        <w:t>Harsco</w:t>
      </w:r>
      <w:proofErr w:type="spellEnd"/>
      <w:r w:rsidRPr="00B461A6">
        <w:t xml:space="preserve"> heeft daarop maatregelen genomen. De Afdeling Bestuursrechtspraak van de Raad van State heeft in hoger beroep de eerdere uitspraak van de rechtbank Haarlem teniet gedaan en </w:t>
      </w:r>
      <w:hyperlink r:id="rId6" w:tgtFrame="_blank" w:history="1">
        <w:r w:rsidRPr="004C45E9">
          <w:rPr>
            <w:rStyle w:val="Hyperlink"/>
            <w:color w:val="auto"/>
          </w:rPr>
          <w:t>stelt in haar uitspraak van 12 januari 2022 dat de opgelegde dwangsommen onterecht zijn</w:t>
        </w:r>
      </w:hyperlink>
      <w:r w:rsidRPr="004C45E9">
        <w:t xml:space="preserve">. </w:t>
      </w:r>
    </w:p>
    <w:p w14:paraId="3223E396" w14:textId="77777777" w:rsidR="00B461A6" w:rsidRPr="00B461A6" w:rsidRDefault="00B461A6" w:rsidP="00B461A6"/>
    <w:p w14:paraId="2E2D3753" w14:textId="25DEAEDC" w:rsidR="00B461A6" w:rsidRDefault="00B461A6" w:rsidP="00B461A6">
      <w:r w:rsidRPr="00B461A6">
        <w:rPr>
          <w:b/>
          <w:bCs/>
        </w:rPr>
        <w:t>Kern uitspraak</w:t>
      </w:r>
      <w:r w:rsidRPr="00B461A6">
        <w:rPr>
          <w:b/>
          <w:bCs/>
        </w:rPr>
        <w:br/>
      </w:r>
      <w:proofErr w:type="spellStart"/>
      <w:r w:rsidRPr="00B461A6">
        <w:t>Harsco</w:t>
      </w:r>
      <w:proofErr w:type="spellEnd"/>
      <w:r w:rsidRPr="00B461A6">
        <w:t xml:space="preserve"> </w:t>
      </w:r>
      <w:proofErr w:type="spellStart"/>
      <w:r w:rsidRPr="00B461A6">
        <w:t>Metals</w:t>
      </w:r>
      <w:proofErr w:type="spellEnd"/>
      <w:r w:rsidRPr="00B461A6">
        <w:t xml:space="preserve"> Holland B.V. heeft het vergunningsvoorschrift waarop de OD NZKG haar dwangsommen baseerde, niet overtreden. Naar oordeel van de Afdeling Bestuursrechtspraak vindt in de slakputten een deel van het productieproces plaats en daarmee zijn de slakputten installaties en geen opslagen. Hierdoor konden de dwangsommen niet gebaseerd worden op het voorschrift dat betrekking heeft op de opslagen. De Afdeling benadrukt wel dat dit niet betekent dat bij de slakputten ongelimiteerd stofverspreiding mag plaatsvinden.</w:t>
      </w:r>
    </w:p>
    <w:p w14:paraId="6AE6FEB1" w14:textId="77777777" w:rsidR="00B461A6" w:rsidRPr="00B461A6" w:rsidRDefault="00B461A6" w:rsidP="00B461A6"/>
    <w:p w14:paraId="17B0382E" w14:textId="3AC5C529" w:rsidR="00B461A6" w:rsidRDefault="00B461A6" w:rsidP="00B461A6">
      <w:r w:rsidRPr="00B461A6">
        <w:rPr>
          <w:b/>
          <w:bCs/>
        </w:rPr>
        <w:t>Grafietregens</w:t>
      </w:r>
      <w:r w:rsidRPr="00B461A6">
        <w:rPr>
          <w:b/>
          <w:bCs/>
        </w:rPr>
        <w:br/>
      </w:r>
      <w:proofErr w:type="spellStart"/>
      <w:r w:rsidRPr="00B461A6">
        <w:t>Harsco</w:t>
      </w:r>
      <w:proofErr w:type="spellEnd"/>
      <w:r w:rsidRPr="00B461A6">
        <w:t xml:space="preserve"> verwerkt slakken op het industrieterrein van Tata Steel in IJmuiden. Slak is een restproduct van de staalproductie. De vloeibare slak wordt in zogenoemde slakputten gekiept en daarin afgekoeld tot gestolde vaste slak. </w:t>
      </w:r>
      <w:r w:rsidRPr="00B461A6">
        <w:br/>
      </w:r>
      <w:proofErr w:type="spellStart"/>
      <w:r w:rsidRPr="00B461A6">
        <w:t>Harsco</w:t>
      </w:r>
      <w:proofErr w:type="spellEnd"/>
      <w:r w:rsidRPr="00B461A6">
        <w:t xml:space="preserve"> heeft op de rechtszitting in juni vorig jaar toegelicht dat zogenoemde grafietregens sinds april 2020 niet meer kunnen optreden. Deze grafietregens waren mede aanleiding voor de OD NZKG om te handhaven en veroorzaakten veel onrust in de omgeving. Grafietemissies ontstaan bij het vloeibaar kiepen van ROZA-slak. Sinds april 2020 wordt de ROZA-slak uitsluitend inpandig verwerkt in een hal.</w:t>
      </w:r>
    </w:p>
    <w:p w14:paraId="50298F49" w14:textId="77777777" w:rsidR="00B461A6" w:rsidRPr="00B461A6" w:rsidRDefault="00B461A6" w:rsidP="00B461A6"/>
    <w:p w14:paraId="018D7CC9" w14:textId="77777777" w:rsidR="00B461A6" w:rsidRDefault="00B461A6" w:rsidP="00B461A6">
      <w:pPr>
        <w:rPr>
          <w:b/>
          <w:bCs/>
        </w:rPr>
      </w:pPr>
      <w:r>
        <w:rPr>
          <w:b/>
          <w:bCs/>
        </w:rPr>
        <w:t>Vervolg</w:t>
      </w:r>
    </w:p>
    <w:p w14:paraId="5E680C0F" w14:textId="56B53A84" w:rsidR="00B461A6" w:rsidRDefault="00B461A6" w:rsidP="00B461A6">
      <w:proofErr w:type="spellStart"/>
      <w:r w:rsidRPr="00B461A6">
        <w:t>Harsco</w:t>
      </w:r>
      <w:proofErr w:type="spellEnd"/>
      <w:r w:rsidRPr="00B461A6">
        <w:t xml:space="preserve"> heeft maatregelen getroffen, zoals de hal voor de verwerking van de Rozaslak.  Daarmee is de onacceptabele verspreiding van stof door het kiepen van de slak gestopt en de situatie voor de omwonenden verbeterd</w:t>
      </w:r>
      <w:r>
        <w:t>.</w:t>
      </w:r>
    </w:p>
    <w:p w14:paraId="58A38300" w14:textId="3B5FA671" w:rsidR="00B461A6" w:rsidRPr="00B461A6" w:rsidRDefault="00B461A6" w:rsidP="00B461A6">
      <w:r>
        <w:t>De</w:t>
      </w:r>
      <w:r w:rsidRPr="00B461A6">
        <w:t xml:space="preserve"> OD NZKG </w:t>
      </w:r>
      <w:r>
        <w:t xml:space="preserve">gaat </w:t>
      </w:r>
      <w:r w:rsidRPr="00B461A6">
        <w:t xml:space="preserve">aan de hand van de uitspraak het voorschrift in de vergunning zo snel mogelijk aanpassen. Mocht er in de toekomst toch weer stofverspreiding bij de slakputten zijn, dan kan hierop direct gehandhaafd worden. </w:t>
      </w:r>
    </w:p>
    <w:p w14:paraId="0875358F" w14:textId="77777777" w:rsidR="003E0804" w:rsidRDefault="003E0804" w:rsidP="007F0E74"/>
    <w:sectPr w:rsidR="003E0804" w:rsidSect="004A6547">
      <w:headerReference w:type="even" r:id="rId7"/>
      <w:headerReference w:type="default" r:id="rId8"/>
      <w:footerReference w:type="even" r:id="rId9"/>
      <w:footerReference w:type="default" r:id="rId10"/>
      <w:headerReference w:type="first" r:id="rId11"/>
      <w:footerReference w:type="first" r:id="rId12"/>
      <w:pgSz w:w="11906" w:h="16838" w:code="9"/>
      <w:pgMar w:top="2041" w:right="1418" w:bottom="851" w:left="1418" w:header="96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3C22D" w14:textId="77777777" w:rsidR="00F707EE" w:rsidRDefault="00F707EE">
      <w:pPr>
        <w:spacing w:line="240" w:lineRule="auto"/>
      </w:pPr>
      <w:r>
        <w:separator/>
      </w:r>
    </w:p>
  </w:endnote>
  <w:endnote w:type="continuationSeparator" w:id="0">
    <w:p w14:paraId="49F862A2" w14:textId="77777777" w:rsidR="00F707EE" w:rsidRDefault="00F70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29F8" w14:textId="77777777" w:rsidR="00A203AF" w:rsidRDefault="00A20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1507" w14:textId="77777777" w:rsidR="00A203AF" w:rsidRDefault="00A203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80BC" w14:textId="77777777" w:rsidR="00A203AF" w:rsidRDefault="00A203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97C99" w14:textId="77777777" w:rsidR="00F707EE" w:rsidRDefault="00F707EE">
      <w:pPr>
        <w:spacing w:line="240" w:lineRule="auto"/>
      </w:pPr>
      <w:r>
        <w:separator/>
      </w:r>
    </w:p>
  </w:footnote>
  <w:footnote w:type="continuationSeparator" w:id="0">
    <w:p w14:paraId="442B9665" w14:textId="77777777" w:rsidR="00F707EE" w:rsidRDefault="00F70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46E6" w14:textId="77777777" w:rsidR="00A203AF" w:rsidRDefault="00A203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
      <w:gridCol w:w="1418"/>
      <w:gridCol w:w="2551"/>
    </w:tblGrid>
    <w:tr w:rsidR="00BA2598" w14:paraId="44C53405" w14:textId="77777777">
      <w:tc>
        <w:tcPr>
          <w:tcW w:w="850" w:type="dxa"/>
        </w:tcPr>
        <w:p w14:paraId="5141352A" w14:textId="77777777" w:rsidR="00A203AF" w:rsidRDefault="00A203AF" w:rsidP="004A6547">
          <w:pPr>
            <w:pStyle w:val="Koptekst"/>
          </w:pPr>
        </w:p>
      </w:tc>
      <w:tc>
        <w:tcPr>
          <w:tcW w:w="3969" w:type="dxa"/>
          <w:gridSpan w:val="2"/>
        </w:tcPr>
        <w:p w14:paraId="4DA16C51" w14:textId="77777777" w:rsidR="00A203AF" w:rsidRDefault="00A203AF" w:rsidP="004A6547">
          <w:pPr>
            <w:pStyle w:val="Koptekst"/>
          </w:pPr>
        </w:p>
      </w:tc>
    </w:tr>
    <w:tr w:rsidR="00BA2598" w14:paraId="79E78761" w14:textId="77777777">
      <w:tc>
        <w:tcPr>
          <w:tcW w:w="850" w:type="dxa"/>
        </w:tcPr>
        <w:p w14:paraId="5C69806D" w14:textId="77777777" w:rsidR="00A203AF" w:rsidRDefault="00A203AF" w:rsidP="004A6547">
          <w:pPr>
            <w:pStyle w:val="Koptekst"/>
          </w:pPr>
        </w:p>
      </w:tc>
      <w:tc>
        <w:tcPr>
          <w:tcW w:w="1418" w:type="dxa"/>
        </w:tcPr>
        <w:p w14:paraId="5670C2EB" w14:textId="77777777" w:rsidR="00A203AF" w:rsidRPr="00F422EA" w:rsidRDefault="000D6965" w:rsidP="004A6547">
          <w:pPr>
            <w:pStyle w:val="Koptekst"/>
            <w:spacing w:line="220" w:lineRule="exact"/>
            <w:rPr>
              <w:sz w:val="18"/>
              <w:szCs w:val="18"/>
            </w:rPr>
          </w:pPr>
          <w:r>
            <w:rPr>
              <w:sz w:val="18"/>
              <w:szCs w:val="18"/>
            </w:rPr>
            <w:t>pagina:</w:t>
          </w:r>
        </w:p>
      </w:tc>
      <w:tc>
        <w:tcPr>
          <w:tcW w:w="2551" w:type="dxa"/>
        </w:tcPr>
        <w:p w14:paraId="3EF28BBC" w14:textId="77777777" w:rsidR="00A203AF" w:rsidRDefault="000D6965" w:rsidP="004A6547">
          <w:pPr>
            <w:pStyle w:val="Koptekst"/>
            <w:spacing w:line="220" w:lineRule="exact"/>
          </w:pP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sz w:val="18"/>
            </w:rPr>
            <w:t xml:space="preserve"> van </w:t>
          </w:r>
          <w:r>
            <w:rPr>
              <w:sz w:val="18"/>
            </w:rPr>
            <w:fldChar w:fldCharType="begin"/>
          </w:r>
          <w:r>
            <w:rPr>
              <w:sz w:val="18"/>
            </w:rPr>
            <w:instrText xml:space="preserve"> NUMPAGES </w:instrText>
          </w:r>
          <w:r>
            <w:rPr>
              <w:sz w:val="18"/>
            </w:rPr>
            <w:fldChar w:fldCharType="separate"/>
          </w:r>
          <w:r>
            <w:rPr>
              <w:noProof/>
              <w:sz w:val="18"/>
            </w:rPr>
            <w:t>2</w:t>
          </w:r>
          <w:r>
            <w:rPr>
              <w:sz w:val="18"/>
            </w:rPr>
            <w:fldChar w:fldCharType="end"/>
          </w:r>
          <w:r>
            <w:rPr>
              <w:sz w:val="18"/>
            </w:rPr>
            <w:t xml:space="preserve"> </w:t>
          </w:r>
        </w:p>
      </w:tc>
    </w:tr>
    <w:tr w:rsidR="00BA2598" w14:paraId="11A25258" w14:textId="77777777">
      <w:tc>
        <w:tcPr>
          <w:tcW w:w="850" w:type="dxa"/>
        </w:tcPr>
        <w:p w14:paraId="42419D82" w14:textId="77777777" w:rsidR="00A203AF" w:rsidRDefault="00A203AF" w:rsidP="004A6547">
          <w:pPr>
            <w:pStyle w:val="Koptekst"/>
          </w:pPr>
        </w:p>
      </w:tc>
      <w:tc>
        <w:tcPr>
          <w:tcW w:w="1418" w:type="dxa"/>
        </w:tcPr>
        <w:p w14:paraId="6A445512" w14:textId="77777777" w:rsidR="00A203AF" w:rsidRPr="00F422EA" w:rsidRDefault="000D6965" w:rsidP="004A6547">
          <w:pPr>
            <w:pStyle w:val="Koptekst"/>
            <w:spacing w:line="220" w:lineRule="exact"/>
            <w:rPr>
              <w:sz w:val="18"/>
              <w:szCs w:val="18"/>
            </w:rPr>
          </w:pPr>
          <w:r>
            <w:rPr>
              <w:sz w:val="18"/>
              <w:szCs w:val="18"/>
            </w:rPr>
            <w:t>registratienr.:</w:t>
          </w:r>
        </w:p>
      </w:tc>
      <w:tc>
        <w:tcPr>
          <w:tcW w:w="2551" w:type="dxa"/>
        </w:tcPr>
        <w:p w14:paraId="5A80935E" w14:textId="77777777" w:rsidR="00A203AF" w:rsidRPr="009D1371" w:rsidRDefault="000D6965" w:rsidP="004A6547">
          <w:pPr>
            <w:spacing w:line="220" w:lineRule="exact"/>
            <w:rPr>
              <w:sz w:val="18"/>
              <w:szCs w:val="18"/>
            </w:rPr>
          </w:pPr>
          <w:bookmarkStart w:id="0" w:name="dOnzeReferentieKop"/>
          <w:bookmarkEnd w:id="0"/>
          <w:r>
            <w:rPr>
              <w:sz w:val="18"/>
              <w:szCs w:val="18"/>
            </w:rPr>
            <w:t>D/2022/420423</w:t>
          </w:r>
        </w:p>
      </w:tc>
    </w:tr>
  </w:tbl>
  <w:p w14:paraId="1B3DC19A" w14:textId="77777777" w:rsidR="00A203AF" w:rsidRDefault="000D6965">
    <w:pPr>
      <w:pStyle w:val="Koptekst"/>
    </w:pPr>
    <w:r>
      <w:rPr>
        <w:noProof/>
      </w:rPr>
      <mc:AlternateContent>
        <mc:Choice Requires="wpg">
          <w:drawing>
            <wp:anchor distT="0" distB="0" distL="114300" distR="114300" simplePos="0" relativeHeight="251660288" behindDoc="1" locked="0" layoutInCell="1" allowOverlap="1" wp14:anchorId="4282ED2C" wp14:editId="33D1904B">
              <wp:simplePos x="0" y="0"/>
              <wp:positionH relativeFrom="page">
                <wp:posOffset>594360</wp:posOffset>
              </wp:positionH>
              <wp:positionV relativeFrom="page">
                <wp:posOffset>612140</wp:posOffset>
              </wp:positionV>
              <wp:extent cx="1846580" cy="473710"/>
              <wp:effectExtent l="3810" t="2540" r="6985" b="0"/>
              <wp:wrapNone/>
              <wp:docPr id="1" name="Group 23"/>
              <wp:cNvGraphicFramePr/>
              <a:graphic xmlns:a="http://schemas.openxmlformats.org/drawingml/2006/main">
                <a:graphicData uri="http://schemas.microsoft.com/office/word/2010/wordprocessingGroup">
                  <wpg:wgp>
                    <wpg:cNvGrpSpPr/>
                    <wpg:grpSpPr>
                      <a:xfrm>
                        <a:off x="0" y="0"/>
                        <a:ext cx="1846580" cy="473710"/>
                        <a:chOff x="263" y="2294"/>
                        <a:chExt cx="2908" cy="746"/>
                      </a:xfrm>
                    </wpg:grpSpPr>
                    <wps:wsp>
                      <wps:cNvPr id="26" name="Freeform 24"/>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7" name="Freeform 25"/>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8" name="Freeform 26"/>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 name="Freeform 27"/>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 name="Freeform 28"/>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 name="Freeform 29"/>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 name="Freeform 30"/>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 name="Freeform 31"/>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4" name="Freeform 32"/>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 name="Freeform 33"/>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 name="Freeform 34"/>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 name="Freeform 35"/>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 name="Freeform 36"/>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 name="Freeform 37"/>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0" name="Freeform 38"/>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1" name="Freeform 39"/>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2" name="Freeform 40"/>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3" name="Freeform 41"/>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4" name="Freeform 42"/>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6" name="Freeform 43"/>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7" name="Freeform 44"/>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5675A493" id="Group 23" o:spid="_x0000_s1026" style="position:absolute;margin-left:46.8pt;margin-top:48.2pt;width:145.4pt;height:37.3pt;z-index:-251656192;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">
              <v:shape id="Freeform 24"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25"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26"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27"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28"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29"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30"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31"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32"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33"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34"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35"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36"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37"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38"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39"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40"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41"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42"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43"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44"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D81EE" w14:textId="77777777" w:rsidR="00A203AF" w:rsidRDefault="000D6965">
    <w:pPr>
      <w:pStyle w:val="Koptekst"/>
    </w:pPr>
    <w:r>
      <w:rPr>
        <w:noProof/>
      </w:rPr>
      <w:drawing>
        <wp:anchor distT="0" distB="0" distL="114300" distR="114300" simplePos="0" relativeHeight="251662336" behindDoc="0" locked="0" layoutInCell="1" allowOverlap="1" wp14:anchorId="099968E3" wp14:editId="5D59858F">
          <wp:simplePos x="0" y="0"/>
          <wp:positionH relativeFrom="page">
            <wp:posOffset>4572635</wp:posOffset>
          </wp:positionH>
          <wp:positionV relativeFrom="page">
            <wp:posOffset>791845</wp:posOffset>
          </wp:positionV>
          <wp:extent cx="2103120" cy="760095"/>
          <wp:effectExtent l="0" t="0" r="0" b="1905"/>
          <wp:wrapNone/>
          <wp:docPr id="2" name="Afbeelding 45" descr="nieuwgemeentehuis_adres_sjabloon Iba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584613" name="Picture 45" descr="nieuwgemeentehuis_adres_sjabloon Iban Z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31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1" locked="0" layoutInCell="1" allowOverlap="1" wp14:anchorId="4E65A886" wp14:editId="2CFEF3E6">
              <wp:simplePos x="0" y="0"/>
              <wp:positionH relativeFrom="page">
                <wp:posOffset>594360</wp:posOffset>
              </wp:positionH>
              <wp:positionV relativeFrom="page">
                <wp:posOffset>612140</wp:posOffset>
              </wp:positionV>
              <wp:extent cx="1846580" cy="473710"/>
              <wp:effectExtent l="3810" t="2540" r="6985" b="0"/>
              <wp:wrapNone/>
              <wp:docPr id="3" name="Group 1"/>
              <wp:cNvGraphicFramePr/>
              <a:graphic xmlns:a="http://schemas.openxmlformats.org/drawingml/2006/main">
                <a:graphicData uri="http://schemas.microsoft.com/office/word/2010/wordprocessingGroup">
                  <wpg:wgp>
                    <wpg:cNvGrpSpPr/>
                    <wpg:grpSpPr>
                      <a:xfrm>
                        <a:off x="0" y="0"/>
                        <a:ext cx="1846580" cy="473710"/>
                        <a:chOff x="263" y="2294"/>
                        <a:chExt cx="2908" cy="746"/>
                      </a:xfrm>
                    </wpg:grpSpPr>
                    <wps:wsp>
                      <wps:cNvPr id="4" name="Freeform 2"/>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 name="Freeform 3"/>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Freeform 4"/>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Freeform 5"/>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6"/>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7"/>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8"/>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Freeform 9"/>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Freeform 10"/>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11"/>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Freeform 12"/>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 name="Freeform 13"/>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6" name="Freeform 14"/>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7" name="Freeform 15"/>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 name="Freeform 16"/>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 name="Freeform 17"/>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 name="Freeform 18"/>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 name="Freeform 19"/>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 name="Freeform 20"/>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3" name="Freeform 21"/>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4" name="Freeform 22"/>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75DB5D16" id="Group 1" o:spid="_x0000_s1026" style="position:absolute;margin-left:46.8pt;margin-top:48.2pt;width:145.4pt;height:37.3pt;z-index:-251658240;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">
              <v:shape id="Freeform 2"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3"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4"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5"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6"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7"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8"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9"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10"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11"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12"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13"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14"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15"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16"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17"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18"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19"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20"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21"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22"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DE"/>
    <w:rsid w:val="000D6965"/>
    <w:rsid w:val="00141271"/>
    <w:rsid w:val="003D08BD"/>
    <w:rsid w:val="003E0804"/>
    <w:rsid w:val="00405012"/>
    <w:rsid w:val="004A6547"/>
    <w:rsid w:val="004C45E9"/>
    <w:rsid w:val="005440C7"/>
    <w:rsid w:val="005A0AC2"/>
    <w:rsid w:val="005C24E3"/>
    <w:rsid w:val="006515DA"/>
    <w:rsid w:val="006D2AA2"/>
    <w:rsid w:val="00702253"/>
    <w:rsid w:val="00773ADB"/>
    <w:rsid w:val="007C2584"/>
    <w:rsid w:val="007F0E74"/>
    <w:rsid w:val="00805CA9"/>
    <w:rsid w:val="008C2B7C"/>
    <w:rsid w:val="0094122D"/>
    <w:rsid w:val="009D1371"/>
    <w:rsid w:val="00A203AF"/>
    <w:rsid w:val="00A90A76"/>
    <w:rsid w:val="00B461A6"/>
    <w:rsid w:val="00B74FE5"/>
    <w:rsid w:val="00BA2598"/>
    <w:rsid w:val="00BB524C"/>
    <w:rsid w:val="00D0313B"/>
    <w:rsid w:val="00DB1DC3"/>
    <w:rsid w:val="00F422EA"/>
    <w:rsid w:val="00F707EE"/>
    <w:rsid w:val="00FD1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589ED220"/>
  <w15:docId w15:val="{37E61090-9501-4425-9789-C965711D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B524C"/>
    <w:pPr>
      <w:spacing w:line="280" w:lineRule="exact"/>
    </w:pPr>
    <w:rPr>
      <w:rFonts w:ascii="Arial" w:hAnsi="Arial" w:cs="Arial"/>
    </w:rPr>
  </w:style>
  <w:style w:type="paragraph" w:styleId="Kop1">
    <w:name w:val="heading 1"/>
    <w:basedOn w:val="Standaard"/>
    <w:next w:val="Standaard"/>
    <w:link w:val="Kop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4A6547"/>
    <w:pPr>
      <w:keepNext/>
      <w:widowControl w:val="0"/>
      <w:spacing w:line="320" w:lineRule="exact"/>
      <w:outlineLvl w:val="3"/>
    </w:pPr>
    <w:rPr>
      <w:b/>
      <w:bCs/>
      <w:kern w:val="2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A6547"/>
    <w:pPr>
      <w:tabs>
        <w:tab w:val="center" w:pos="4536"/>
        <w:tab w:val="right" w:pos="9072"/>
      </w:tabs>
    </w:pPr>
  </w:style>
  <w:style w:type="paragraph" w:styleId="Voettekst">
    <w:name w:val="footer"/>
    <w:basedOn w:val="Standaard"/>
    <w:rsid w:val="004A6547"/>
    <w:pPr>
      <w:tabs>
        <w:tab w:val="center" w:pos="4536"/>
        <w:tab w:val="right" w:pos="9072"/>
      </w:tabs>
    </w:pPr>
  </w:style>
  <w:style w:type="table" w:styleId="Tabelraster">
    <w:name w:val="Table Grid"/>
    <w:basedOn w:val="Standaardtabel"/>
    <w:rsid w:val="004A6547"/>
    <w:pPr>
      <w:widowControl w:val="0"/>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5A7032"/>
    <w:pPr>
      <w:spacing w:line="280" w:lineRule="exact"/>
    </w:pPr>
    <w:rPr>
      <w:rFonts w:ascii="Arial" w:hAnsi="Arial" w:cs="Arial"/>
      <w:szCs w:val="24"/>
    </w:rPr>
  </w:style>
  <w:style w:type="paragraph" w:customStyle="1" w:styleId="Heading40">
    <w:name w:val="Heading 4_0"/>
    <w:basedOn w:val="Normal0"/>
    <w:next w:val="Normal0"/>
    <w:qFormat/>
    <w:rsid w:val="005A7032"/>
    <w:pPr>
      <w:keepNext/>
      <w:widowControl w:val="0"/>
      <w:spacing w:line="320" w:lineRule="exact"/>
      <w:outlineLvl w:val="3"/>
    </w:pPr>
    <w:rPr>
      <w:b/>
      <w:bCs/>
      <w:kern w:val="20"/>
      <w:sz w:val="28"/>
      <w:szCs w:val="20"/>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5A7032"/>
    <w:pPr>
      <w:tabs>
        <w:tab w:val="center" w:pos="4536"/>
        <w:tab w:val="right" w:pos="9072"/>
      </w:tabs>
    </w:pPr>
    <w:rPr>
      <w:sz w:val="16"/>
    </w:rPr>
  </w:style>
  <w:style w:type="paragraph" w:customStyle="1" w:styleId="Footer0">
    <w:name w:val="Footer_0"/>
    <w:basedOn w:val="Normal0"/>
    <w:link w:val="VoettekstChar"/>
    <w:unhideWhenUsed/>
    <w:rsid w:val="0005587F"/>
    <w:pPr>
      <w:tabs>
        <w:tab w:val="center" w:pos="4536"/>
        <w:tab w:val="right" w:pos="9072"/>
      </w:tabs>
      <w:spacing w:line="240" w:lineRule="auto"/>
    </w:pPr>
  </w:style>
  <w:style w:type="character" w:customStyle="1" w:styleId="VoettekstChar">
    <w:name w:val="Voettekst Char"/>
    <w:basedOn w:val="DefaultParagraphFont0"/>
    <w:link w:val="Footer0"/>
    <w:rsid w:val="0005587F"/>
    <w:rPr>
      <w:rFonts w:ascii="Arial" w:hAnsi="Arial" w:cs="Arial"/>
      <w:szCs w:val="24"/>
    </w:rPr>
  </w:style>
  <w:style w:type="character" w:customStyle="1" w:styleId="KoptekstChar">
    <w:name w:val="Koptekst Char"/>
    <w:basedOn w:val="Standaardalinea-lettertype"/>
    <w:link w:val="Koptekst"/>
    <w:uiPriority w:val="99"/>
    <w:rsid w:val="00B01801"/>
  </w:style>
  <w:style w:type="character" w:customStyle="1" w:styleId="Kop1Char">
    <w:name w:val="Kop 1 Char"/>
    <w:basedOn w:val="Standaardalinea-lettertype"/>
    <w:link w:val="Kop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41C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41C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customStyle="1" w:styleId="Heading10">
    <w:name w:val="Heading 1_0"/>
    <w:basedOn w:val="Normal0"/>
    <w:next w:val="Normal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0">
    <w:name w:val="Heading 2_0"/>
    <w:basedOn w:val="Normal0"/>
    <w:next w:val="Normal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0">
    <w:name w:val="Heading 3_0"/>
    <w:basedOn w:val="Normal0"/>
    <w:next w:val="Normal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character" w:styleId="Hyperlink">
    <w:name w:val="Hyperlink"/>
    <w:basedOn w:val="Standaardalinea-lettertype"/>
    <w:unhideWhenUsed/>
    <w:rsid w:val="00B461A6"/>
    <w:rPr>
      <w:color w:val="0000FF" w:themeColor="hyperlink"/>
      <w:u w:val="single"/>
    </w:rPr>
  </w:style>
  <w:style w:type="character" w:styleId="Onopgelostemelding">
    <w:name w:val="Unresolved Mention"/>
    <w:basedOn w:val="Standaardalinea-lettertype"/>
    <w:uiPriority w:val="99"/>
    <w:semiHidden/>
    <w:unhideWhenUsed/>
    <w:rsid w:val="00B46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0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advanstate.nl/actueel/nieuws/@128344/dwangsommen-tata-steel-onterech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Heemskek</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Kok</dc:creator>
  <cp:lastModifiedBy>Fred Kok</cp:lastModifiedBy>
  <cp:revision>2</cp:revision>
  <dcterms:created xsi:type="dcterms:W3CDTF">2022-06-08T11:31:00Z</dcterms:created>
  <dcterms:modified xsi:type="dcterms:W3CDTF">2022-06-08T11:31:00Z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f.kok@heemskerk.nl</vt:lpwstr>
  </property>
  <property fmtid="{D5CDD505-2E9C-101B-9397-08002B2CF9AE}" pid="3" name="Header">
    <vt:lpwstr>memo, verslag + logo</vt:lpwstr>
  </property>
  <property fmtid="{D5CDD505-2E9C-101B-9397-08002B2CF9AE}" pid="4" name="HeaderId">
    <vt:lpwstr>1E2F4FDC83AC45DB9130B58953832660</vt:lpwstr>
  </property>
  <property fmtid="{D5CDD505-2E9C-101B-9397-08002B2CF9AE}" pid="5" name="Template">
    <vt:lpwstr>Algemeen\Raadsmemo</vt:lpwstr>
  </property>
  <property fmtid="{D5CDD505-2E9C-101B-9397-08002B2CF9AE}" pid="6" name="TemplateId">
    <vt:lpwstr>3859514E77024793A40EA434F554E2F8</vt:lpwstr>
  </property>
  <property fmtid="{D5CDD505-2E9C-101B-9397-08002B2CF9AE}" pid="7" name="Typist">
    <vt:lpwstr>f.kok@heemskerk.nl</vt:lpwstr>
  </property>
</Properties>
</file>