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44D60" w14:textId="77777777" w:rsidR="00405012" w:rsidRDefault="00405012"/>
    <w:tbl>
      <w:tblPr>
        <w:tblW w:w="9738" w:type="dxa"/>
        <w:tblLayout w:type="fixed"/>
        <w:tblCellMar>
          <w:left w:w="0" w:type="dxa"/>
          <w:right w:w="0" w:type="dxa"/>
        </w:tblCellMar>
        <w:tblLook w:val="0000" w:firstRow="0" w:lastRow="0" w:firstColumn="0" w:lastColumn="0" w:noHBand="0" w:noVBand="0"/>
      </w:tblPr>
      <w:tblGrid>
        <w:gridCol w:w="1424"/>
        <w:gridCol w:w="3984"/>
        <w:gridCol w:w="1260"/>
        <w:gridCol w:w="3070"/>
      </w:tblGrid>
      <w:tr w:rsidR="00167E06" w14:paraId="3E3CBD66" w14:textId="77777777" w:rsidTr="00D65553">
        <w:trPr>
          <w:cantSplit/>
          <w:trHeight w:hRule="exact" w:val="794"/>
        </w:trPr>
        <w:tc>
          <w:tcPr>
            <w:tcW w:w="9738" w:type="dxa"/>
            <w:gridSpan w:val="4"/>
          </w:tcPr>
          <w:p w14:paraId="6BB94945" w14:textId="77777777" w:rsidR="00F949D6" w:rsidRDefault="00F949D6" w:rsidP="00D65553">
            <w:pPr>
              <w:pStyle w:val="Header0"/>
              <w:rPr>
                <w:noProof/>
              </w:rPr>
            </w:pPr>
          </w:p>
        </w:tc>
      </w:tr>
      <w:tr w:rsidR="00167E06" w14:paraId="68359A34" w14:textId="77777777" w:rsidTr="00D65553">
        <w:trPr>
          <w:cantSplit/>
        </w:trPr>
        <w:tc>
          <w:tcPr>
            <w:tcW w:w="1424" w:type="dxa"/>
          </w:tcPr>
          <w:p w14:paraId="3B3ACA19" w14:textId="77777777" w:rsidR="00F949D6" w:rsidRDefault="007E7B77" w:rsidP="00D65553">
            <w:pPr>
              <w:spacing w:line="220" w:lineRule="exact"/>
              <w:rPr>
                <w:sz w:val="18"/>
              </w:rPr>
            </w:pPr>
            <w:r>
              <w:rPr>
                <w:sz w:val="18"/>
              </w:rPr>
              <w:t>aan:</w:t>
            </w:r>
          </w:p>
        </w:tc>
        <w:tc>
          <w:tcPr>
            <w:tcW w:w="3984" w:type="dxa"/>
            <w:noWrap/>
          </w:tcPr>
          <w:p w14:paraId="5967E4F7" w14:textId="77777777" w:rsidR="00F949D6" w:rsidRPr="00A90A76" w:rsidRDefault="007E7B77" w:rsidP="00D65553">
            <w:pPr>
              <w:spacing w:line="220" w:lineRule="exact"/>
              <w:rPr>
                <w:sz w:val="18"/>
                <w:szCs w:val="18"/>
              </w:rPr>
            </w:pPr>
            <w:r>
              <w:rPr>
                <w:sz w:val="18"/>
                <w:szCs w:val="18"/>
              </w:rPr>
              <w:t>de raad</w:t>
            </w:r>
          </w:p>
        </w:tc>
        <w:tc>
          <w:tcPr>
            <w:tcW w:w="4330" w:type="dxa"/>
            <w:gridSpan w:val="2"/>
          </w:tcPr>
          <w:p w14:paraId="01C7C74E" w14:textId="77777777" w:rsidR="00F949D6" w:rsidRDefault="00F949D6" w:rsidP="00D65553">
            <w:pPr>
              <w:pStyle w:val="Heading40"/>
              <w:spacing w:line="220" w:lineRule="exact"/>
              <w:rPr>
                <w:sz w:val="32"/>
              </w:rPr>
            </w:pPr>
          </w:p>
        </w:tc>
      </w:tr>
      <w:tr w:rsidR="00167E06" w14:paraId="2F2A3858" w14:textId="77777777" w:rsidTr="00D65553">
        <w:trPr>
          <w:cantSplit/>
        </w:trPr>
        <w:tc>
          <w:tcPr>
            <w:tcW w:w="1424" w:type="dxa"/>
          </w:tcPr>
          <w:p w14:paraId="6B69B6CD" w14:textId="77777777" w:rsidR="00F949D6" w:rsidRDefault="007E7B77" w:rsidP="00D65553">
            <w:pPr>
              <w:spacing w:line="220" w:lineRule="exact"/>
              <w:rPr>
                <w:sz w:val="18"/>
              </w:rPr>
            </w:pPr>
            <w:r>
              <w:rPr>
                <w:sz w:val="18"/>
              </w:rPr>
              <w:t>datum:</w:t>
            </w:r>
          </w:p>
        </w:tc>
        <w:tc>
          <w:tcPr>
            <w:tcW w:w="3984" w:type="dxa"/>
          </w:tcPr>
          <w:p w14:paraId="5196B542" w14:textId="0DFAA4FE" w:rsidR="00F949D6" w:rsidRPr="00A90A76" w:rsidRDefault="007E7B77" w:rsidP="00F81420">
            <w:pPr>
              <w:spacing w:line="220" w:lineRule="exact"/>
              <w:rPr>
                <w:sz w:val="18"/>
                <w:szCs w:val="18"/>
              </w:rPr>
            </w:pPr>
            <w:r>
              <w:rPr>
                <w:sz w:val="18"/>
                <w:szCs w:val="18"/>
              </w:rPr>
              <w:t>1</w:t>
            </w:r>
            <w:r w:rsidR="00F81420">
              <w:rPr>
                <w:sz w:val="18"/>
                <w:szCs w:val="18"/>
              </w:rPr>
              <w:t>8</w:t>
            </w:r>
            <w:r>
              <w:rPr>
                <w:sz w:val="18"/>
                <w:szCs w:val="18"/>
              </w:rPr>
              <w:t xml:space="preserve"> januari 2022</w:t>
            </w:r>
          </w:p>
        </w:tc>
        <w:tc>
          <w:tcPr>
            <w:tcW w:w="4330" w:type="dxa"/>
            <w:gridSpan w:val="2"/>
          </w:tcPr>
          <w:p w14:paraId="1DB47647" w14:textId="77777777" w:rsidR="00F949D6" w:rsidRDefault="00F949D6" w:rsidP="00D65553">
            <w:pPr>
              <w:spacing w:line="220" w:lineRule="exact"/>
              <w:rPr>
                <w:sz w:val="18"/>
              </w:rPr>
            </w:pPr>
          </w:p>
        </w:tc>
      </w:tr>
      <w:tr w:rsidR="00167E06" w14:paraId="5C472158" w14:textId="77777777" w:rsidTr="00D65553">
        <w:trPr>
          <w:cantSplit/>
        </w:trPr>
        <w:tc>
          <w:tcPr>
            <w:tcW w:w="1424" w:type="dxa"/>
          </w:tcPr>
          <w:p w14:paraId="01C04471" w14:textId="77777777" w:rsidR="00F949D6" w:rsidRDefault="007E7B77" w:rsidP="00D65553">
            <w:pPr>
              <w:spacing w:line="220" w:lineRule="exact"/>
              <w:rPr>
                <w:sz w:val="18"/>
              </w:rPr>
            </w:pPr>
            <w:r>
              <w:rPr>
                <w:sz w:val="18"/>
              </w:rPr>
              <w:t>onderwerp:</w:t>
            </w:r>
          </w:p>
        </w:tc>
        <w:tc>
          <w:tcPr>
            <w:tcW w:w="3984" w:type="dxa"/>
          </w:tcPr>
          <w:p w14:paraId="480E4691" w14:textId="77777777" w:rsidR="00F949D6" w:rsidRPr="00A90A76" w:rsidRDefault="007E7B77" w:rsidP="00D65553">
            <w:pPr>
              <w:spacing w:line="220" w:lineRule="exact"/>
              <w:rPr>
                <w:sz w:val="18"/>
                <w:szCs w:val="18"/>
              </w:rPr>
            </w:pPr>
            <w:r>
              <w:rPr>
                <w:sz w:val="18"/>
                <w:szCs w:val="18"/>
              </w:rPr>
              <w:t>inwonersonderzoek Provincie naar de leefbaarheid in de IJmond</w:t>
            </w:r>
          </w:p>
        </w:tc>
        <w:tc>
          <w:tcPr>
            <w:tcW w:w="1260" w:type="dxa"/>
          </w:tcPr>
          <w:p w14:paraId="66B60643" w14:textId="77777777" w:rsidR="00F949D6" w:rsidRDefault="00F949D6" w:rsidP="00D65553">
            <w:pPr>
              <w:spacing w:line="220" w:lineRule="exact"/>
              <w:rPr>
                <w:sz w:val="18"/>
              </w:rPr>
            </w:pPr>
          </w:p>
        </w:tc>
        <w:tc>
          <w:tcPr>
            <w:tcW w:w="3070" w:type="dxa"/>
            <w:vMerge w:val="restart"/>
          </w:tcPr>
          <w:p w14:paraId="701B2429" w14:textId="77777777" w:rsidR="00F949D6" w:rsidRDefault="005F20B3" w:rsidP="00D65553">
            <w:pPr>
              <w:spacing w:line="220" w:lineRule="exact"/>
              <w:rPr>
                <w:sz w:val="18"/>
              </w:rPr>
            </w:pPr>
            <w:r>
              <w:rPr>
                <w:noProof/>
              </w:rPr>
              <w:pict w14:anchorId="1B02A880">
                <v:group id="Groep 24" o:spid="_x0000_s1037" style="position:absolute;margin-left:7.9pt;margin-top:6pt;width:85.5pt;height:10.55pt;z-index:251658240;mso-position-horizontal-relative:text;mso-position-vertical-relative:text" coordsize="10858,1336">
                  <v:group id="Groep 22" o:spid="_x0000_s1026" style="position:absolute;left:5638;width:5220;height:1296" coordsize="523240,130175">
                    <v:shape id="Freeform 3" o:spid="_x0000_s1027" style="position:absolute;width:132715;height:128270;visibility:visible;mso-wrap-style:square;v-text-anchor:top" coordsize="418,403" path="m399,403r-43,l348,402r-9,-4l337,395r-3,-3l333,388r,-4l321,164r,-19l321,122r,-22l322,77r-4,21l314,122r-4,23l304,167,256,342r-1,5l252,351r-3,2l246,356r-6,3l232,360r-46,l178,359r-7,-3l167,353r-1,-2l163,347r-1,-5l113,167r-5,-23l104,121,100,98,96,77r1,23l97,124r1,21l98,164,85,383r,4l82,391r-1,4l77,398r-7,4l62,403r-42,l15,402r-3,-1l8,399,5,396,3,394,1,390r,-4l,382,35,19r,-4l38,10,40,8,43,5,50,1,59,r62,l129,1r8,3l140,6r3,3l145,12r2,4l202,237r3,11l206,263r1,15l209,293r1,-15l213,263r1,-15l217,239,273,16r2,-4l277,9r3,-3l283,4r8,-3l299,r61,l368,1r8,3l379,6r2,4l383,15r1,4l418,383r,4l416,391r-1,3l414,396r-3,3l407,401r-3,1l399,403xe" fillcolor="black" stroked="f">
                      <v:path arrowok="t" o:connecttype="custom" o:connectlocs="113030,128270;107633,126679;106045,124769;105728,122223;101918,46152;101918,31829;100965,31192;98425,46152;81280,108854;80010,111719;78105,113310;73660,114584;56515,114265;53023,112356;51753,110446;35878,53154;33020,38513;30480,24508;30798,39468;31115,52199;26988,123177;25718,125724;22225,127952;6350,128270;3810,127633;1588,126042;318,124132;0,121586;11113,4774;12700,2546;15875,318;38418,0;43498,1273;45403,2865;46673,5093;65088,78935;65723,88484;66675,88484;67945,78935;86678,5093;87948,2865;89853,1273;94933,0;116840,318;120333,1910;121603,4774;132715,121904;132080,124451;131445,126042;129223,127633;126683,128270" o:connectangles="0,0,0,0,0,0,0,0,0,0,0,0,0,0,0,0,0,0,0,0,0,0,0,0,0,0,0,0,0,0,0,0,0,0,0,0,0,0,0,0,0,0,0,0,0,0,0,0,0,0,0"/>
                    </v:shape>
                    <v:shape id="Freeform 4" o:spid="_x0000_s1028" style="position:absolute;left:161925;width:78740;height:128270;visibility:visible;mso-wrap-style:square;v-text-anchor:top" coordsize="249,403" path="m228,403r-205,l19,402r-4,-1l11,399,8,396,4,394,3,391,2,387,,383,,20,2,15,3,10,6,8,8,5,15,1,23,,223,r4,l231,1r2,1l237,5r3,3l241,12r3,3l244,20r,27l244,52r-1,4l240,59r-3,4l235,66r-4,1l227,69r-4,l82,69r,87l208,156r4,2l216,158r3,2l223,162r2,4l227,168r1,4l229,176r,27l228,208r-1,4l225,214r-2,4l219,220r-3,2l212,224r-4,l82,224r,106l227,330r5,2l236,332r3,2l243,337r2,3l248,344r1,3l249,352r,31l249,387r-1,4l245,394r-2,2l240,399r-4,2l232,402r-4,1xe" fillcolor="black" stroked="f">
                      <v:path arrowok="t" o:connecttype="custom" o:connectlocs="7273,128270;4743,127633;2530,126042;949,124451;0,121904;632,4774;1897,2546;4743,318;70518,0;73048,318;74945,1591;76210,3819;77159,6366;77159,16551;75894,18779;74313,21007;71783,21962;25930,21962;65775,49653;68305,50289;70518,51563;71783,53472;72416,56019;72099,66204;71151,68114;69253,70023;67040,71296;25930,71296;71783,105035;74629,105672;76843,107263;78424,109491;78740,112037;78740,123177;77475,125405;75894,126997;73364,127952" o:connectangles="0,0,0,0,0,0,0,0,0,0,0,0,0,0,0,0,0,0,0,0,0,0,0,0,0,0,0,0,0,0,0,0,0,0,0,0,0"/>
                    </v:shape>
                    <v:shape id="Freeform 5" o:spid="_x0000_s1029" style="position:absolute;left:266700;width:132080;height:128270;visibility:visible;mso-wrap-style:square;v-text-anchor:top" coordsize="417,403" path="m399,403r-44,l347,402r-7,-4l336,395r-1,-3l332,388r,-4l320,164r,-19l320,122r1,-22l321,77r-4,21l313,122r-4,23l304,167,255,342r-1,5l251,351r-1,2l246,356r-7,3l231,360r-46,l177,359r-7,-3l167,353r-2,-2l162,347r-1,-5l112,167r-5,-23l103,121,99,98,96,77r,23l97,124r,21l97,164,84,383r,4l83,391r-3,4l77,398r-8,4l61,403r-42,l15,402r-4,-1l7,399,4,396,3,394,,390r,-4l,382,34,19r1,-4l37,10,39,8,42,5,50,1,58,r64,l130,1r6,3l139,6r3,3l145,12r1,4l201,237r3,11l207,263r1,15l209,293r2,-15l212,263r1,-15l216,239,274,16r1,-4l277,9r2,-3l283,4r7,-3l298,r62,l368,1r7,3l379,6r1,4l383,15r,4l417,383r,4l417,391r-2,3l413,396r-3,3l407,401r-4,1l399,403xe" fillcolor="black" stroked="f">
                      <v:path arrowok="t" o:connecttype="custom" o:connectlocs="112442,128270;107691,126679;106107,124769;105157,122223;101356,46152;101673,31829;100406,31192;97872,46152;80768,108854;79501,111719;77918,113310;73167,114584;56063,114265;52895,112356;51312,110446;35475,53154;32624,38513;30407,24508;30724,39468;30724,52199;26606,123177;25339,125724;21855,127952;6018,128270;3484,127633;1267,126042;0,124132;0,121586;11086,4774;12353,2546;15837,318;38642,0;43076,1273;44977,2865;46244,5093;64615,78935;65882,88484;66832,88484;67465,78935;86786,5093;87737,2865;89637,1273;94388,0;116560,318;120044,1910;121311,4774;132080,121904;132080,124451;130813,126042;128913,127633;126379,128270" o:connectangles="0,0,0,0,0,0,0,0,0,0,0,0,0,0,0,0,0,0,0,0,0,0,0,0,0,0,0,0,0,0,0,0,0,0,0,0,0,0,0,0,0,0,0,0,0,0,0,0,0,0,0"/>
                    </v:shape>
                    <v:shape id="Freeform 6" o:spid="_x0000_s1030" style="position:absolute;left:422275;width:100965;height:130175;visibility:visible;mso-wrap-style:square;v-text-anchor:top" coordsize="318,410" path="m161,410r-21,-1l123,407r-18,-4l90,396,76,390,62,382,51,371,41,359,31,345,23,330,15,314,10,295,6,275,3,253,,230,,206,,182,3,159,6,137r4,-20l15,98,22,82,30,66,39,52,50,40,62,29,76,20,90,13,105,6,123,2,140,r21,l179,r18,2l213,6r16,7l244,20r12,9l268,39r11,13l289,66r8,15l303,98r6,18l313,136r2,22l318,182r,24l318,230r-1,23l313,275r-4,20l303,313r-6,16l289,345r-10,14l268,371r-12,9l244,390r-15,6l214,403r-17,3l179,409r-18,1xm159,63r-12,l138,66r-10,2l120,74r-7,5l107,86r-6,8l97,104r-4,10l90,125r-2,12l85,149r-1,27l82,205r2,34l86,268r3,14l93,292r3,11l101,311r4,8l111,326r6,7l124,337r8,4l140,344r10,1l159,345r11,l179,342r8,-2l196,336r6,-4l209,325r5,-7l218,310r5,-9l227,290r2,-11l232,266r3,-29l236,205r-1,-30l232,147r-1,-12l228,122r-4,-10l220,102r-4,-9l209,85r-5,-7l197,73r-8,-5l179,66r-9,-3l159,63xe" fillcolor="black" stroked="f">
                      <v:path arrowok="t" o:connecttype="custom" o:connectlocs="44450,129858;33338,127953;24130,123825;16193,117793;9843,109538;4763,99695;1905,87313;0,73025;0,57785;1905,43498;4763,31115;9525,20955;15875,12700;24130,6350;33338,1905;44450,0;56833,0;67628,1905;77470,6350;85090,12383;91758,20955;96203,31115;99378,43180;100965,57785;100965,73025;99378,87313;96203,99378;91758,109538;85090,117793;77470,123825;67945,127953;56833,129858;50483,20003;43815,20955;38100,23495;33973,27305;30798,33020;28575,39688;26988,47308;26035,65088;27305,85090;29528,92710;32068,98743;35243,103505;39370,106998;44450,109220;50483,109538;56833,108585;62230,106680;66358,103188;69215,98425;72073,92075;73660,84455;74930,65088;73660,46673;72390,38735;69850,32385;66358,26988;62548,23178;56833,20955;50483,20003" o:connectangles="0,0,0,0,0,0,0,0,0,0,0,0,0,0,0,0,0,0,0,0,0,0,0,0,0,0,0,0,0,0,0,0,0,0,0,0,0,0,0,0,0,0,0,0,0,0,0,0,0,0,0,0,0,0,0,0,0,0,0,0,0"/>
                      <o:lock v:ext="edit" verticies="t"/>
                    </v:shape>
                  </v:group>
                  <v:group id="Groep 23" o:spid="_x0000_s1031" style="position:absolute;top:38;width:5518;height:1298" coordsize="5518,1298">
                    <v:shape id="Freeform 8" o:spid="_x0000_s1032" style="position:absolute;width:968;height:1274;visibility:visible;mso-wrap-style:square;v-text-anchor:top" coordsize="305,403" path="m284,403r-45,l231,402r-7,-3l221,398r-3,-3l216,391r-3,-4l209,375r-4,-13l200,347r-5,-15l189,317r-6,-14l177,289r-7,-14l165,267r-6,-8l152,251r-8,-7l135,239r-10,-4l113,231r-13,l82,231r,152l81,389r-1,2l78,395r-4,3l72,401r-5,1l63,403r-4,l22,403r-4,l14,402r-4,-1l7,398,4,395,1,391,,389r,-6l,20,,15,1,12,4,8,7,5,14,1,22,,136,r20,1l174,3r16,4l205,11r13,5l229,23r10,7l247,36r8,8l260,54r4,8l268,71r3,8l272,89r2,8l274,105r-2,16l270,137r-3,7l263,152r-3,7l255,166r-6,7l244,178r-7,5l231,189r-9,4l213,197r-9,4l193,204r9,4l212,212r6,5l226,224r11,15l247,254r10,20l271,305r16,35l302,376r1,6l305,386r,5l303,395r-2,3l297,401r-6,2l284,403xm136,67r-54,l82,169r47,l144,167r12,-3l169,160r8,-6l185,146r4,-10l193,125r,-12l193,105r-3,-9l186,88r-7,-7l173,75,162,71,150,69,136,67xe" fillcolor="black" stroked="f">
                      <v:path arrowok="t" o:connecttype="custom" o:connectlocs="75866,127486;71104,126221;69200,124955;67612,122425;65073,114516;61899,105026;58090,95852;53963,86994;50471,81933;45710,77188;39679,74340;31743,73075;26029,121159;25394,123690;23490,125904;21268,127170;18728,127486;5714,127486;3174,126853;1270,124955;0,123057;0,6327;317,3796;2222,1582;6983,0;49519,316;60312,2214;69200,5061;75866,9490;80945,13919;83801,19613;86023,24991;86976,30685;86341,38277;84754,45553;82532,50298;79040,54727;75231,57891;70469,61054;64756,63585;64121,65799;69200,68646;75231,75606;81579,86678;91102,107556;96181,120843;96816,123690;95546,125904;92372,127486;43170,21195;26029,53462;45710,52829;53646,50615;58724,46186;61264,39543;61264,33216;59042,27838;54915,23726;47614,21828" o:connectangles="0,0,0,0,0,0,0,0,0,0,0,0,0,0,0,0,0,0,0,0,0,0,0,0,0,0,0,0,0,0,0,0,0,0,0,0,0,0,0,0,0,0,0,0,0,0,0,0,0,0,0,0,0,0,0,0,0,0,0"/>
                      <o:lock v:ext="edit" verticies="t"/>
                    </v:shape>
                    <v:shape id="Freeform 9" o:spid="_x0000_s1033" style="position:absolute;left:1031;width:1119;height:1274;visibility:visible;mso-wrap-style:square;v-text-anchor:top" coordsize="354,403" path="m334,403r-45,l281,402r-8,-3l269,397r-3,-3l264,390r-2,-4l238,305r-128,l86,386r-2,4l82,393r-3,4l76,398r-8,4l60,403r-40,l14,403r-4,-1l6,399,4,395,1,393,,389r,-6l1,379,118,17r1,-4l122,9r3,-2l129,4r8,-3l144,r56,l208,1r8,3l219,7r3,2l225,13r1,4l353,378r1,5l354,387r-1,4l350,395r-3,4l343,401r-4,2l334,403xm181,100l179,90,176,78,175,65,172,52r-1,13l168,78r-1,12l164,100,128,239r90,l181,100xe" fillcolor="black" stroked="f">
                      <v:path arrowok="t" o:connecttype="custom" o:connectlocs="105572,127486;91348,127486;88820,127170;86291,126221;85027,125588;84079,124639;83446,123374;82814,122108;75228,96484;34769,96484;27183,122108;26551,123374;25919,124323;24971,125588;24022,125904;21494,127170;18965,127486;6322,127486;4425,127486;3161,127170;1897,126221;1264,124955;316,124323;0,123057;0,121159;316,119894;37298,5378;37614,4112;38562,2847;39511,2214;40775,1265;43304,316;45516,0;63217,0;65746,316;68274,1265;69223,2214;70171,2847;71119,4112;71435,5378;111578,119577;111894,121159;111894,122425;111578,123690;110630,124955;109681,126221;108417,126853;107153,127486;105572,127486;57211,31634;56579,28471;55631,24675;55315,20562;54367,16450;54050,20562;53102,24675;52786,28471;51838,31634;40459,75606;68906,75606;57211,31634" o:connectangles="0,0,0,0,0,0,0,0,0,0,0,0,0,0,0,0,0,0,0,0,0,0,0,0,0,0,0,0,0,0,0,0,0,0,0,0,0,0,0,0,0,0,0,0,0,0,0,0,0,0,0,0,0,0,0,0,0,0,0,0,0"/>
                      <o:lock v:ext="edit" verticies="t"/>
                    </v:shape>
                    <v:shape id="Freeform 10" o:spid="_x0000_s1034" style="position:absolute;left:2201;width:1127;height:1274;visibility:visible;mso-wrap-style:square;v-text-anchor:top" coordsize="354,403" path="m334,403r-45,l281,402r-8,-3l269,397r-2,-3l264,390r-1,-4l238,305r-128,l86,386r-1,4l82,393r-3,4l77,398r-9,4l60,403r-41,l15,403,9,402,7,399,4,395,1,393,,389r,-6l1,379,118,17r2,-4l122,9r3,-2l129,4r7,-3l144,r57,l209,1r8,3l219,7r3,2l225,13r1,4l353,378r1,5l354,387r-1,4l350,395r-3,4l343,401r-4,2l334,403xm182,100l179,90,176,78,174,65,172,52r-1,13l168,78r-1,12l164,100,128,239r90,l182,100xe" fillcolor="black" stroked="f">
                      <v:path arrowok="t" o:connecttype="custom" o:connectlocs="106321,127486;91996,127486;89449,127170;86903,126221;85629,125588;84993,124639;84038,123374;83719,122108;75761,96484;35016,96484;27376,122108;27058,123374;26103,124323;25148,125588;24511,125904;21646,127170;19099,127486;6048,127486;4775,127486;2865,127170;2228,126221;1273,124955;318,124323;0,123057;0,121159;318,119894;37562,5378;38199,4112;38836,2847;39791,2214;41064,1265;43292,316;45839,0;63983,0;66530,316;69076,1265;69713,2214;70668,2847;71623,4112;71941,5378;112369,119577;112687,121159;112687,122425;112369,123690;111414,124955;110459,126221;109185,126853;107912,127486;106321,127486;57935,31634;56980,28471;56025,24675;55389,20562;54752,16450;54434,20562;53479,24675;53160,28471;52205,31634;40746,75606;69395,75606;57935,31634" o:connectangles="0,0,0,0,0,0,0,0,0,0,0,0,0,0,0,0,0,0,0,0,0,0,0,0,0,0,0,0,0,0,0,0,0,0,0,0,0,0,0,0,0,0,0,0,0,0,0,0,0,0,0,0,0,0,0,0,0,0,0,0,0"/>
                      <o:lock v:ext="edit" verticies="t"/>
                    </v:shape>
                    <v:shape id="Freeform 11" o:spid="_x0000_s1035" style="position:absolute;left:3530;width:937;height:1274;visibility:visible;mso-wrap-style:square;v-text-anchor:top" coordsize="297,403" path="m130,403r-107,l19,403r-4,-1l11,401,7,398,5,395,3,391,2,389,,383,,20,2,16,3,12,5,8,7,5,11,4,15,1r4,l23,,127,r18,1l161,3r17,2l193,11r15,5l223,23r12,9l247,43r11,12l269,69r8,16l283,104r6,20l293,147r3,24l297,200r-1,23l294,244r-2,20l289,285r-6,17l278,320r-8,15l262,348r-11,14l239,372r-13,10l211,390r-18,5l174,399r-21,3l130,403xm185,90r-5,-6l173,79r-8,-4l157,71r-8,-2l139,67r-9,-1l120,66r-37,l83,336r36,l130,336r9,l150,335r8,-3l168,329r6,-5l182,320r7,-7l195,305r5,-10l204,285r4,-13l211,258r1,-17l213,224r2,-20l213,182r-1,-20l211,146r-4,-15l203,119r-4,-11l192,98r-7,-8xe" fillcolor="black" stroked="f">
                      <v:path arrowok="t" o:connecttype="custom" o:connectlocs="7252,127486;4729,127170;2207,125904;946,123690;0,121159;631,5061;1576,2531;3468,1265;5991,316;40042,0;50762,949;60852,3480;70310,7276;77877,13603;84814,21828;89228,32900;92381,46502;93642,63268;92696,77188;91120,90158;87651,101230;82607,110087;75355,117679;66527,123374;54861,126221;40988,127486;56753,26573;52023,23726;46979,21828;40988,20879;26169,20879;37520,106291;43826,106291;49816,105026;54861,102495;59590,99015;63059,93321;65581,86045;66842,76239;67788,64534;66842,51247;65266,41441;62743,34165;58329,28471" o:connectangles="0,0,0,0,0,0,0,0,0,0,0,0,0,0,0,0,0,0,0,0,0,0,0,0,0,0,0,0,0,0,0,0,0,0,0,0,0,0,0,0,0,0,0,0"/>
                      <o:lock v:ext="edit" verticies="t"/>
                    </v:shape>
                    <v:shape id="Freeform 12" o:spid="_x0000_s1036" style="position:absolute;left:4661;width:857;height:1298;visibility:visible;mso-wrap-style:square;v-text-anchor:top" coordsize="269,410" path="m121,410r-28,l63,406,36,401,13,393,9,391,7,390,4,387,3,383,,376r1,-6l8,339r1,-5l12,332r3,-4l17,326r5,-1l24,324r6,l34,325r20,7l75,337r23,4l121,343r15,l148,340r12,-4l170,330r8,-8l183,314r3,-9l187,294r-1,-11l183,274r-5,-8l171,258r-9,-6l151,245r-12,-5l127,235,93,221,77,213,61,205,46,195,34,185r-6,-7l23,171r-4,-8l15,155r-3,-9l9,136,8,125r,-11l8,102,9,90,13,79,16,69,22,59r6,-9l35,40r8,-8l53,25,63,19,74,13,86,9,98,5,113,2,128,1,143,r24,1l191,5r22,4l232,15r2,1l237,19r3,2l241,24r2,8l243,39r-7,28l234,70r-1,4l230,77r-2,1l225,79r-4,2l218,81r-4,l197,75,181,71,163,69,144,67r-13,2l119,70r-10,4l101,79r-5,7l90,93r-2,8l88,112r1,8l92,128r4,7l102,140r7,6l117,150r10,4l136,158r12,5l164,170r18,8l194,182r15,8l222,200r14,9l247,221r5,7l256,235r4,8l264,251r3,9l268,270r1,9l269,290r,13l267,316r-3,12l260,340r-7,11l247,360r-7,10l230,378r-10,8l209,391r-12,7l183,402r-13,4l155,409r-16,1l121,410xe" fillcolor="black" stroked="f">
                      <v:path arrowok="t" o:connecttype="custom" o:connectlocs="20072,128594;2867,123843;956,121309;2549,107373;4779,103889;7647,102622;17205,105156;38552,108640;50978,106423;58306,99455;59261,89636;54482,81717;44287,76016;24533,67464;10833,58596;6054,51628;2867,43076;2549,32307;5098,21855;11151,12669;20072,6018;31224,1584;45561,0;67864,2851;75510,6018;77422,10135;74555,22171;72643,24705;69457,25655;57668,22488;41738,21855;32180,25022;28038,31990;29312,40542;34728,46243;43331,50044;57987,56379;70731,63347;80290,72215;84113,79500;85706,88369;85069,100088;80608,111174;73280,119726;62766,126060;49384,129544" o:connectangles="0,0,0,0,0,0,0,0,0,0,0,0,0,0,0,0,0,0,0,0,0,0,0,0,0,0,0,0,0,0,0,0,0,0,0,0,0,0,0,0,0,0,0,0,0,0"/>
                    </v:shape>
                  </v:group>
                </v:group>
              </w:pict>
            </w:r>
          </w:p>
        </w:tc>
      </w:tr>
      <w:tr w:rsidR="00167E06" w14:paraId="27D9028C" w14:textId="77777777" w:rsidTr="00D65553">
        <w:trPr>
          <w:cantSplit/>
        </w:trPr>
        <w:tc>
          <w:tcPr>
            <w:tcW w:w="1424" w:type="dxa"/>
          </w:tcPr>
          <w:p w14:paraId="2FD70EE7" w14:textId="77777777" w:rsidR="00F949D6" w:rsidRDefault="007E7B77" w:rsidP="00D65553">
            <w:pPr>
              <w:spacing w:line="220" w:lineRule="exact"/>
              <w:rPr>
                <w:sz w:val="18"/>
              </w:rPr>
            </w:pPr>
            <w:r>
              <w:rPr>
                <w:sz w:val="18"/>
              </w:rPr>
              <w:t>van:</w:t>
            </w:r>
          </w:p>
        </w:tc>
        <w:tc>
          <w:tcPr>
            <w:tcW w:w="3984" w:type="dxa"/>
          </w:tcPr>
          <w:p w14:paraId="686376E7" w14:textId="77777777" w:rsidR="00F949D6" w:rsidRPr="00A90A76" w:rsidRDefault="007E7B77" w:rsidP="00D65553">
            <w:pPr>
              <w:spacing w:line="220" w:lineRule="exact"/>
              <w:rPr>
                <w:sz w:val="18"/>
                <w:szCs w:val="18"/>
              </w:rPr>
            </w:pPr>
            <w:r>
              <w:rPr>
                <w:sz w:val="18"/>
                <w:szCs w:val="18"/>
              </w:rPr>
              <w:t>het college</w:t>
            </w:r>
          </w:p>
        </w:tc>
        <w:tc>
          <w:tcPr>
            <w:tcW w:w="1260" w:type="dxa"/>
          </w:tcPr>
          <w:p w14:paraId="4AD56498" w14:textId="77777777" w:rsidR="00F949D6" w:rsidRDefault="00F949D6" w:rsidP="00D65553">
            <w:pPr>
              <w:spacing w:line="220" w:lineRule="exact"/>
              <w:rPr>
                <w:sz w:val="18"/>
              </w:rPr>
            </w:pPr>
          </w:p>
        </w:tc>
        <w:tc>
          <w:tcPr>
            <w:tcW w:w="3070" w:type="dxa"/>
            <w:vMerge/>
          </w:tcPr>
          <w:p w14:paraId="7780EB8A" w14:textId="77777777" w:rsidR="00F949D6" w:rsidRDefault="00F949D6" w:rsidP="00D65553">
            <w:pPr>
              <w:spacing w:line="220" w:lineRule="exact"/>
              <w:rPr>
                <w:sz w:val="18"/>
              </w:rPr>
            </w:pPr>
          </w:p>
        </w:tc>
      </w:tr>
      <w:tr w:rsidR="00167E06" w14:paraId="5AAA8A55" w14:textId="77777777" w:rsidTr="00D65553">
        <w:trPr>
          <w:cantSplit/>
        </w:trPr>
        <w:tc>
          <w:tcPr>
            <w:tcW w:w="1424" w:type="dxa"/>
          </w:tcPr>
          <w:p w14:paraId="4B43809D" w14:textId="77777777" w:rsidR="00F949D6" w:rsidRDefault="007E7B77" w:rsidP="00D65553">
            <w:pPr>
              <w:spacing w:line="220" w:lineRule="exact"/>
              <w:rPr>
                <w:sz w:val="18"/>
              </w:rPr>
            </w:pPr>
            <w:r>
              <w:rPr>
                <w:sz w:val="18"/>
              </w:rPr>
              <w:t>openbaar:</w:t>
            </w:r>
          </w:p>
        </w:tc>
        <w:tc>
          <w:tcPr>
            <w:tcW w:w="3984" w:type="dxa"/>
          </w:tcPr>
          <w:p w14:paraId="77A9D302" w14:textId="77777777" w:rsidR="00F949D6" w:rsidRPr="00A90A76" w:rsidRDefault="007E7B77" w:rsidP="00D65553">
            <w:pPr>
              <w:spacing w:line="220" w:lineRule="exact"/>
              <w:rPr>
                <w:sz w:val="18"/>
                <w:szCs w:val="18"/>
              </w:rPr>
            </w:pPr>
            <w:r>
              <w:rPr>
                <w:sz w:val="18"/>
                <w:szCs w:val="18"/>
              </w:rPr>
              <w:t>ja</w:t>
            </w:r>
          </w:p>
        </w:tc>
        <w:tc>
          <w:tcPr>
            <w:tcW w:w="1260" w:type="dxa"/>
          </w:tcPr>
          <w:p w14:paraId="4910FAF9" w14:textId="77777777" w:rsidR="00F949D6" w:rsidRDefault="00F949D6" w:rsidP="00D65553">
            <w:pPr>
              <w:spacing w:line="220" w:lineRule="exact"/>
              <w:rPr>
                <w:sz w:val="18"/>
              </w:rPr>
            </w:pPr>
          </w:p>
        </w:tc>
        <w:tc>
          <w:tcPr>
            <w:tcW w:w="3070" w:type="dxa"/>
            <w:vMerge/>
          </w:tcPr>
          <w:p w14:paraId="2B78F70D" w14:textId="77777777" w:rsidR="00F949D6" w:rsidRDefault="00F949D6" w:rsidP="00D65553">
            <w:pPr>
              <w:spacing w:line="220" w:lineRule="exact"/>
              <w:rPr>
                <w:sz w:val="18"/>
              </w:rPr>
            </w:pPr>
          </w:p>
        </w:tc>
      </w:tr>
      <w:tr w:rsidR="00167E06" w14:paraId="3370E0DB" w14:textId="77777777" w:rsidTr="00D65553">
        <w:trPr>
          <w:cantSplit/>
        </w:trPr>
        <w:tc>
          <w:tcPr>
            <w:tcW w:w="1424" w:type="dxa"/>
          </w:tcPr>
          <w:p w14:paraId="5B89CC33" w14:textId="77777777" w:rsidR="00F949D6" w:rsidRDefault="007E7B77" w:rsidP="00D65553">
            <w:pPr>
              <w:spacing w:line="220" w:lineRule="exact"/>
              <w:rPr>
                <w:sz w:val="18"/>
              </w:rPr>
            </w:pPr>
            <w:r>
              <w:rPr>
                <w:sz w:val="18"/>
              </w:rPr>
              <w:t>registratienr.:</w:t>
            </w:r>
          </w:p>
        </w:tc>
        <w:tc>
          <w:tcPr>
            <w:tcW w:w="3984" w:type="dxa"/>
          </w:tcPr>
          <w:p w14:paraId="506B9AE4" w14:textId="77777777" w:rsidR="00F949D6" w:rsidRPr="00A90A76" w:rsidRDefault="007E7B77" w:rsidP="00D65553">
            <w:pPr>
              <w:spacing w:line="220" w:lineRule="exact"/>
              <w:rPr>
                <w:sz w:val="18"/>
                <w:szCs w:val="18"/>
              </w:rPr>
            </w:pPr>
            <w:r>
              <w:rPr>
                <w:sz w:val="18"/>
                <w:szCs w:val="18"/>
              </w:rPr>
              <w:t>D/2022/420389</w:t>
            </w:r>
          </w:p>
        </w:tc>
        <w:tc>
          <w:tcPr>
            <w:tcW w:w="1260" w:type="dxa"/>
          </w:tcPr>
          <w:p w14:paraId="4B21F8EA" w14:textId="77777777" w:rsidR="00F949D6" w:rsidRDefault="00F949D6" w:rsidP="00D65553">
            <w:pPr>
              <w:spacing w:line="220" w:lineRule="exact"/>
              <w:rPr>
                <w:sz w:val="18"/>
              </w:rPr>
            </w:pPr>
          </w:p>
        </w:tc>
        <w:tc>
          <w:tcPr>
            <w:tcW w:w="3070" w:type="dxa"/>
            <w:vMerge/>
          </w:tcPr>
          <w:p w14:paraId="71570BE9" w14:textId="77777777" w:rsidR="00F949D6" w:rsidRDefault="00F949D6" w:rsidP="00D65553">
            <w:pPr>
              <w:spacing w:line="220" w:lineRule="exact"/>
              <w:rPr>
                <w:sz w:val="18"/>
              </w:rPr>
            </w:pPr>
          </w:p>
        </w:tc>
      </w:tr>
      <w:tr w:rsidR="00167E06" w14:paraId="09CF4980" w14:textId="77777777" w:rsidTr="00D65553">
        <w:trPr>
          <w:cantSplit/>
        </w:trPr>
        <w:tc>
          <w:tcPr>
            <w:tcW w:w="1424" w:type="dxa"/>
          </w:tcPr>
          <w:p w14:paraId="0C6F0B1A" w14:textId="77777777" w:rsidR="00F949D6" w:rsidRDefault="007E7B77" w:rsidP="00D65553">
            <w:pPr>
              <w:spacing w:line="220" w:lineRule="exact"/>
              <w:rPr>
                <w:sz w:val="18"/>
              </w:rPr>
            </w:pPr>
            <w:r>
              <w:rPr>
                <w:sz w:val="18"/>
              </w:rPr>
              <w:t>aantal bijlage(n):</w:t>
            </w:r>
          </w:p>
        </w:tc>
        <w:tc>
          <w:tcPr>
            <w:tcW w:w="3984" w:type="dxa"/>
          </w:tcPr>
          <w:p w14:paraId="1B099A3F" w14:textId="1601C21E" w:rsidR="00F949D6" w:rsidRPr="00A90A76" w:rsidRDefault="00432BD4" w:rsidP="00D65553">
            <w:pPr>
              <w:spacing w:line="220" w:lineRule="exact"/>
              <w:rPr>
                <w:sz w:val="18"/>
                <w:szCs w:val="18"/>
              </w:rPr>
            </w:pPr>
            <w:r>
              <w:rPr>
                <w:sz w:val="18"/>
                <w:szCs w:val="18"/>
              </w:rPr>
              <w:t>1</w:t>
            </w:r>
          </w:p>
        </w:tc>
        <w:tc>
          <w:tcPr>
            <w:tcW w:w="1260" w:type="dxa"/>
          </w:tcPr>
          <w:p w14:paraId="5A6F2665" w14:textId="77777777" w:rsidR="00F949D6" w:rsidRDefault="00F949D6" w:rsidP="00D65553">
            <w:pPr>
              <w:spacing w:line="220" w:lineRule="exact"/>
              <w:rPr>
                <w:sz w:val="18"/>
              </w:rPr>
            </w:pPr>
          </w:p>
        </w:tc>
        <w:tc>
          <w:tcPr>
            <w:tcW w:w="3070" w:type="dxa"/>
          </w:tcPr>
          <w:p w14:paraId="7520E3C7" w14:textId="77777777" w:rsidR="00F949D6" w:rsidRDefault="00F949D6" w:rsidP="00D65553">
            <w:pPr>
              <w:spacing w:line="220" w:lineRule="exact"/>
              <w:rPr>
                <w:sz w:val="18"/>
              </w:rPr>
            </w:pPr>
          </w:p>
        </w:tc>
      </w:tr>
    </w:tbl>
    <w:p w14:paraId="70435EE2" w14:textId="77777777" w:rsidR="00F949D6" w:rsidRDefault="00F949D6" w:rsidP="00D65553"/>
    <w:p w14:paraId="6E984D1E" w14:textId="34501055" w:rsidR="00F949D6" w:rsidRPr="00A47986" w:rsidRDefault="00432BD4" w:rsidP="00D65553">
      <w:pPr>
        <w:pStyle w:val="Header0"/>
        <w:rPr>
          <w:sz w:val="20"/>
          <w:szCs w:val="20"/>
        </w:rPr>
      </w:pPr>
      <w:r>
        <w:rPr>
          <w:sz w:val="20"/>
          <w:szCs w:val="20"/>
        </w:rPr>
        <w:t>Hierbij</w:t>
      </w:r>
      <w:r w:rsidR="007E7B77">
        <w:rPr>
          <w:sz w:val="20"/>
          <w:szCs w:val="20"/>
        </w:rPr>
        <w:t xml:space="preserve"> </w:t>
      </w:r>
      <w:r w:rsidR="007E7B77" w:rsidRPr="00A47986">
        <w:rPr>
          <w:sz w:val="20"/>
          <w:szCs w:val="20"/>
        </w:rPr>
        <w:t xml:space="preserve">treft u </w:t>
      </w:r>
      <w:r>
        <w:rPr>
          <w:sz w:val="20"/>
          <w:szCs w:val="20"/>
        </w:rPr>
        <w:t xml:space="preserve">het </w:t>
      </w:r>
      <w:r w:rsidR="007E7B77">
        <w:rPr>
          <w:sz w:val="20"/>
          <w:szCs w:val="20"/>
        </w:rPr>
        <w:t>rapport IPSOS</w:t>
      </w:r>
      <w:r>
        <w:rPr>
          <w:sz w:val="20"/>
          <w:szCs w:val="20"/>
        </w:rPr>
        <w:t xml:space="preserve"> (</w:t>
      </w:r>
      <w:r w:rsidR="004779CF">
        <w:rPr>
          <w:sz w:val="20"/>
          <w:szCs w:val="20"/>
        </w:rPr>
        <w:t>D</w:t>
      </w:r>
      <w:r w:rsidR="00D32D7C">
        <w:rPr>
          <w:sz w:val="20"/>
          <w:szCs w:val="20"/>
        </w:rPr>
        <w:t>/2022/420392</w:t>
      </w:r>
      <w:r>
        <w:rPr>
          <w:sz w:val="20"/>
          <w:szCs w:val="20"/>
        </w:rPr>
        <w:t>)</w:t>
      </w:r>
      <w:r w:rsidR="007E7B77">
        <w:rPr>
          <w:sz w:val="20"/>
          <w:szCs w:val="20"/>
        </w:rPr>
        <w:t xml:space="preserve"> over de ervaren leefbaarheid in de IJmond</w:t>
      </w:r>
      <w:r w:rsidR="007E7B77" w:rsidRPr="00A47986">
        <w:rPr>
          <w:sz w:val="20"/>
          <w:szCs w:val="20"/>
        </w:rPr>
        <w:t xml:space="preserve"> ter kennisname aan.</w:t>
      </w:r>
      <w:r>
        <w:rPr>
          <w:sz w:val="20"/>
          <w:szCs w:val="20"/>
        </w:rPr>
        <w:t xml:space="preserve"> De inhoud van deze raadsmemo wordt tegelijkertijd gestuurd naar de gemeenteraden van Beverwijk en Velsen en de Provinciale Staten.</w:t>
      </w:r>
    </w:p>
    <w:p w14:paraId="63D37853" w14:textId="77777777" w:rsidR="00F949D6" w:rsidRDefault="00F949D6" w:rsidP="00D65553">
      <w:pPr>
        <w:pStyle w:val="Header0"/>
        <w:rPr>
          <w:sz w:val="20"/>
          <w:szCs w:val="20"/>
          <w:highlight w:val="yellow"/>
        </w:rPr>
      </w:pPr>
    </w:p>
    <w:p w14:paraId="42BBEEE1" w14:textId="2F827879" w:rsidR="00F949D6" w:rsidRDefault="007E7B77" w:rsidP="00D65553">
      <w:pPr>
        <w:pStyle w:val="Header0"/>
        <w:rPr>
          <w:sz w:val="20"/>
          <w:szCs w:val="20"/>
        </w:rPr>
      </w:pPr>
      <w:r w:rsidRPr="00A47986">
        <w:rPr>
          <w:sz w:val="20"/>
          <w:szCs w:val="20"/>
        </w:rPr>
        <w:t>Toelichting:</w:t>
      </w:r>
    </w:p>
    <w:p w14:paraId="3B54839D" w14:textId="3449E6B7" w:rsidR="00432BD4" w:rsidRDefault="00432BD4" w:rsidP="00D65553">
      <w:pPr>
        <w:pStyle w:val="Header0"/>
        <w:rPr>
          <w:sz w:val="20"/>
          <w:szCs w:val="20"/>
        </w:rPr>
      </w:pPr>
    </w:p>
    <w:p w14:paraId="50A60A08" w14:textId="77777777" w:rsidR="00432BD4" w:rsidRPr="00432BD4" w:rsidRDefault="00432BD4" w:rsidP="00432BD4">
      <w:pPr>
        <w:pStyle w:val="Header0"/>
        <w:rPr>
          <w:sz w:val="20"/>
          <w:szCs w:val="20"/>
        </w:rPr>
      </w:pPr>
      <w:r w:rsidRPr="00432BD4">
        <w:rPr>
          <w:sz w:val="20"/>
          <w:szCs w:val="20"/>
        </w:rPr>
        <w:t xml:space="preserve">Bijgevoegd vindt u het rapport over het “Inwonersonderzoek naar de leefomgeving in de regio IJmond”. Het rapport is in opdracht van de Provincie Noord-Holland uitgevoerd door het bureau </w:t>
      </w:r>
      <w:proofErr w:type="spellStart"/>
      <w:r w:rsidRPr="00432BD4">
        <w:rPr>
          <w:sz w:val="20"/>
          <w:szCs w:val="20"/>
        </w:rPr>
        <w:t>Ipsos</w:t>
      </w:r>
      <w:proofErr w:type="spellEnd"/>
      <w:r w:rsidRPr="00432BD4">
        <w:rPr>
          <w:sz w:val="20"/>
          <w:szCs w:val="20"/>
        </w:rPr>
        <w:t xml:space="preserve">. Dit onderzoek is onderdeel van het Programma Tata Steel 2020 – 2050: </w:t>
      </w:r>
      <w:r w:rsidRPr="00432BD4">
        <w:rPr>
          <w:i/>
          <w:iCs/>
          <w:sz w:val="20"/>
          <w:szCs w:val="20"/>
        </w:rPr>
        <w:t>Samenwerken aan een gezondere en veilige IJmond.</w:t>
      </w:r>
      <w:r w:rsidRPr="00432BD4">
        <w:rPr>
          <w:sz w:val="20"/>
          <w:szCs w:val="20"/>
        </w:rPr>
        <w:t xml:space="preserve"> Het onderzoek is uitgevoerd in het najaar van 2021. Met het onderzoek wordt gemonitord hoe inwoners de leefomgeving in de IJmond ervaren. </w:t>
      </w:r>
    </w:p>
    <w:p w14:paraId="0CDBB1D2" w14:textId="77777777" w:rsidR="00432BD4" w:rsidRPr="00432BD4" w:rsidRDefault="00432BD4" w:rsidP="00432BD4">
      <w:pPr>
        <w:pStyle w:val="Header0"/>
        <w:rPr>
          <w:sz w:val="20"/>
          <w:szCs w:val="20"/>
        </w:rPr>
      </w:pPr>
    </w:p>
    <w:p w14:paraId="634181C1" w14:textId="77777777" w:rsidR="00432BD4" w:rsidRPr="00432BD4" w:rsidRDefault="00432BD4" w:rsidP="00432BD4">
      <w:pPr>
        <w:pStyle w:val="Header0"/>
        <w:rPr>
          <w:b/>
          <w:sz w:val="20"/>
          <w:szCs w:val="20"/>
        </w:rPr>
      </w:pPr>
      <w:r w:rsidRPr="00432BD4">
        <w:rPr>
          <w:b/>
          <w:sz w:val="20"/>
          <w:szCs w:val="20"/>
        </w:rPr>
        <w:t xml:space="preserve">Belangrijkste uitkomsten </w:t>
      </w:r>
    </w:p>
    <w:p w14:paraId="631BB95B" w14:textId="77777777" w:rsidR="00432BD4" w:rsidRPr="00432BD4" w:rsidRDefault="00432BD4" w:rsidP="00432BD4">
      <w:pPr>
        <w:pStyle w:val="Header0"/>
        <w:rPr>
          <w:bCs/>
          <w:sz w:val="20"/>
          <w:szCs w:val="20"/>
        </w:rPr>
      </w:pPr>
      <w:r w:rsidRPr="00432BD4">
        <w:rPr>
          <w:bCs/>
          <w:sz w:val="20"/>
          <w:szCs w:val="20"/>
        </w:rPr>
        <w:t>De belangrijkste uitkomsten uit het onderzoek:</w:t>
      </w:r>
    </w:p>
    <w:p w14:paraId="39A2B5A5" w14:textId="77777777" w:rsidR="00432BD4" w:rsidRPr="00432BD4" w:rsidRDefault="00432BD4" w:rsidP="00432BD4">
      <w:pPr>
        <w:pStyle w:val="Header0"/>
        <w:numPr>
          <w:ilvl w:val="0"/>
          <w:numId w:val="1"/>
        </w:numPr>
        <w:rPr>
          <w:sz w:val="20"/>
          <w:szCs w:val="20"/>
        </w:rPr>
      </w:pPr>
      <w:r w:rsidRPr="00432BD4">
        <w:rPr>
          <w:sz w:val="20"/>
          <w:szCs w:val="20"/>
        </w:rPr>
        <w:t>Uit het onderzoek blijkt dat de inwoners van de regio IJmond over het algemeen positief zijn over het woongenot in hun gemeente (gemiddeld een 7,4, net als het gemiddelde in Nederland).</w:t>
      </w:r>
    </w:p>
    <w:p w14:paraId="321F4FC3" w14:textId="77777777" w:rsidR="00432BD4" w:rsidRPr="00432BD4" w:rsidRDefault="00432BD4" w:rsidP="00432BD4">
      <w:pPr>
        <w:pStyle w:val="Header0"/>
        <w:numPr>
          <w:ilvl w:val="0"/>
          <w:numId w:val="1"/>
        </w:numPr>
        <w:rPr>
          <w:sz w:val="20"/>
          <w:szCs w:val="20"/>
        </w:rPr>
      </w:pPr>
      <w:r w:rsidRPr="00432BD4">
        <w:rPr>
          <w:sz w:val="20"/>
          <w:szCs w:val="20"/>
        </w:rPr>
        <w:t xml:space="preserve">Wel maken bewoners zich zorgen over de gezondheid (54% tegenover 18% van alle Nederlanders). Deze zorgen zijn in de gemeenten Beverwijk (63%) en Velsen (54%) significant groter dan in de gemeente Heemskerk (44%). </w:t>
      </w:r>
    </w:p>
    <w:p w14:paraId="7643B6FD" w14:textId="77777777" w:rsidR="00432BD4" w:rsidRPr="00432BD4" w:rsidRDefault="00432BD4" w:rsidP="00432BD4">
      <w:pPr>
        <w:pStyle w:val="Header0"/>
        <w:numPr>
          <w:ilvl w:val="0"/>
          <w:numId w:val="1"/>
        </w:numPr>
        <w:rPr>
          <w:sz w:val="20"/>
          <w:szCs w:val="20"/>
        </w:rPr>
      </w:pPr>
      <w:r w:rsidRPr="00432BD4">
        <w:rPr>
          <w:sz w:val="20"/>
          <w:szCs w:val="20"/>
        </w:rPr>
        <w:t>Bijna de helft van de inwoners ervaart wekelijks/dagelijks overlast van stof. Ook geluid en luchtkwaliteit zorgen regelmatig voor overlast. In de gemeente Beverwijk ervaren inwoners het vaakst overlast/hinder van stof, geluid, luchtkwaliteit en geur.</w:t>
      </w:r>
    </w:p>
    <w:p w14:paraId="1ED00F3C" w14:textId="77777777" w:rsidR="00432BD4" w:rsidRPr="00432BD4" w:rsidRDefault="00432BD4" w:rsidP="00432BD4">
      <w:pPr>
        <w:pStyle w:val="Header0"/>
        <w:numPr>
          <w:ilvl w:val="0"/>
          <w:numId w:val="1"/>
        </w:numPr>
        <w:rPr>
          <w:sz w:val="20"/>
          <w:szCs w:val="20"/>
        </w:rPr>
      </w:pPr>
      <w:r w:rsidRPr="00432BD4">
        <w:rPr>
          <w:sz w:val="20"/>
          <w:szCs w:val="20"/>
        </w:rPr>
        <w:t xml:space="preserve">Bewoners hebben over het algemeen vertrouwen in de verschillende overheidsorganisaties als het gaat om de zorg voor de leefomgeving. </w:t>
      </w:r>
    </w:p>
    <w:p w14:paraId="2EE52612" w14:textId="77777777" w:rsidR="00432BD4" w:rsidRPr="00432BD4" w:rsidRDefault="00432BD4" w:rsidP="00432BD4">
      <w:pPr>
        <w:pStyle w:val="Header0"/>
        <w:numPr>
          <w:ilvl w:val="0"/>
          <w:numId w:val="1"/>
        </w:numPr>
        <w:rPr>
          <w:sz w:val="20"/>
          <w:szCs w:val="20"/>
        </w:rPr>
      </w:pPr>
      <w:r w:rsidRPr="00432BD4">
        <w:rPr>
          <w:sz w:val="20"/>
          <w:szCs w:val="20"/>
        </w:rPr>
        <w:t>Zowel provincie als gemeenten kunnen volgens de inwoners het vertrouwen vergroten door transparanter te communiceren, door strengere milieueisen te stellen aan bedrijven en door strenger te handhaven.</w:t>
      </w:r>
    </w:p>
    <w:p w14:paraId="27F26000" w14:textId="77777777" w:rsidR="00432BD4" w:rsidRPr="00432BD4" w:rsidRDefault="00432BD4" w:rsidP="00432BD4">
      <w:pPr>
        <w:pStyle w:val="Header0"/>
        <w:numPr>
          <w:ilvl w:val="0"/>
          <w:numId w:val="1"/>
        </w:numPr>
        <w:rPr>
          <w:sz w:val="20"/>
          <w:szCs w:val="20"/>
        </w:rPr>
      </w:pPr>
      <w:r w:rsidRPr="00432BD4">
        <w:rPr>
          <w:sz w:val="20"/>
          <w:szCs w:val="20"/>
        </w:rPr>
        <w:t>De inwoners geven daarbij aan in mindere mate vertrouwen te hebben in de Omgevingsdienst IJmond en de Omgevingsdienst Noordzeekanaalgebied dan in de GGD Kennemerland, gemeenten en de provincie Noord-Holland. Dit wordt echter voor een belangrijk deel veroorzaakt doordat bij de beantwoording op deze vraag veel bewoners hier “weet niet/geen mening” hebben aangegeven. Het aandeel (heel)weinig vertrouwen is vergelijkbaar met dat bij de andere overheidsorganisaties.</w:t>
      </w:r>
    </w:p>
    <w:p w14:paraId="1859A337" w14:textId="77777777" w:rsidR="00432BD4" w:rsidRPr="00432BD4" w:rsidRDefault="00432BD4" w:rsidP="00432BD4">
      <w:pPr>
        <w:pStyle w:val="Header0"/>
        <w:numPr>
          <w:ilvl w:val="0"/>
          <w:numId w:val="1"/>
        </w:numPr>
        <w:rPr>
          <w:sz w:val="20"/>
          <w:szCs w:val="20"/>
        </w:rPr>
      </w:pPr>
      <w:r w:rsidRPr="00432BD4">
        <w:rPr>
          <w:sz w:val="20"/>
          <w:szCs w:val="20"/>
        </w:rPr>
        <w:t>Een grote meerderheid van de inwoners is bekend met de aanpak van de negatieve gevolgen van Tata Steel voor de gezondheid en veiligheid in de regio, opgezet door de gemeenten en provincie. Niet alle inwoners zijn echter tevreden over deze aanpak. In Velsen en Beverwijk is ruim een derde kritisch over de aanpak, in Heemskerk een kwart.</w:t>
      </w:r>
    </w:p>
    <w:p w14:paraId="41D725D5" w14:textId="77777777" w:rsidR="00432BD4" w:rsidRPr="00432BD4" w:rsidRDefault="00432BD4" w:rsidP="00432BD4">
      <w:pPr>
        <w:pStyle w:val="Header0"/>
        <w:numPr>
          <w:ilvl w:val="0"/>
          <w:numId w:val="1"/>
        </w:numPr>
        <w:rPr>
          <w:sz w:val="20"/>
          <w:szCs w:val="20"/>
        </w:rPr>
      </w:pPr>
      <w:r w:rsidRPr="00432BD4">
        <w:rPr>
          <w:sz w:val="20"/>
          <w:szCs w:val="20"/>
        </w:rPr>
        <w:lastRenderedPageBreak/>
        <w:t xml:space="preserve">Het vertrouwen in het bedrijf Tata Steel is laag.  29% van de inwoners vindt dat Tata Steel zich genoeg inzet om hun overlast op de leefomgeving in de regio IJmond te beperken. Bijna de helft van de inwoners denkt bovendien dat Tata Steel de grootste oorzaak is van gezondheidsproblemen in de regio. </w:t>
      </w:r>
    </w:p>
    <w:p w14:paraId="75D346B3" w14:textId="77777777" w:rsidR="00432BD4" w:rsidRPr="00432BD4" w:rsidRDefault="00432BD4" w:rsidP="00432BD4">
      <w:pPr>
        <w:pStyle w:val="Header0"/>
        <w:numPr>
          <w:ilvl w:val="0"/>
          <w:numId w:val="1"/>
        </w:numPr>
        <w:rPr>
          <w:sz w:val="20"/>
          <w:szCs w:val="20"/>
        </w:rPr>
      </w:pPr>
      <w:r w:rsidRPr="00432BD4">
        <w:rPr>
          <w:sz w:val="20"/>
          <w:szCs w:val="20"/>
        </w:rPr>
        <w:t xml:space="preserve">Tegelijkertijd geeft een overgrote meerderheid aan dat Tata Steel belangrijk is voor de werkgelegenheid in de IJmond. Bijna de helft van de inwoners heeft er vertrouwen in dat er in de toekomst een schoon en duurzaam Tata Steel komt. </w:t>
      </w:r>
    </w:p>
    <w:p w14:paraId="454C3790" w14:textId="77777777" w:rsidR="00432BD4" w:rsidRPr="00432BD4" w:rsidRDefault="00432BD4" w:rsidP="00432BD4">
      <w:pPr>
        <w:pStyle w:val="Header0"/>
        <w:numPr>
          <w:ilvl w:val="0"/>
          <w:numId w:val="1"/>
        </w:numPr>
        <w:rPr>
          <w:sz w:val="20"/>
          <w:szCs w:val="20"/>
        </w:rPr>
      </w:pPr>
      <w:r w:rsidRPr="00432BD4">
        <w:rPr>
          <w:sz w:val="20"/>
          <w:szCs w:val="20"/>
        </w:rPr>
        <w:t xml:space="preserve">Regionale kranten en huis-aan-huis bladen zijn de belangrijkste informatiebron voor de inwoners. Ongeveer een derde maakt gebruik van de website van zijn of haar gemeente. Een relatief kleine groep maakt gebruik van de websites van andere overheden voor informatie over de leefomgeving. </w:t>
      </w:r>
    </w:p>
    <w:p w14:paraId="17FC76F1" w14:textId="77777777" w:rsidR="00432BD4" w:rsidRPr="00432BD4" w:rsidRDefault="00432BD4" w:rsidP="00432BD4">
      <w:pPr>
        <w:pStyle w:val="Header0"/>
        <w:numPr>
          <w:ilvl w:val="0"/>
          <w:numId w:val="1"/>
        </w:numPr>
        <w:rPr>
          <w:sz w:val="20"/>
          <w:szCs w:val="20"/>
        </w:rPr>
      </w:pPr>
      <w:r w:rsidRPr="00432BD4">
        <w:rPr>
          <w:sz w:val="20"/>
          <w:szCs w:val="20"/>
        </w:rPr>
        <w:t xml:space="preserve">De helft van de inwoners meldt klachten over Tata Steel niet of alleen soms. De belangrijkste reden om niet te melden is dat men er geen vertrouwen in heeft dat er iets wordt gedaan met de klacht. </w:t>
      </w:r>
    </w:p>
    <w:p w14:paraId="4B6BB70B" w14:textId="77777777" w:rsidR="00432BD4" w:rsidRPr="00432BD4" w:rsidRDefault="00432BD4" w:rsidP="00432BD4">
      <w:pPr>
        <w:pStyle w:val="Header0"/>
        <w:numPr>
          <w:ilvl w:val="0"/>
          <w:numId w:val="1"/>
        </w:numPr>
        <w:rPr>
          <w:sz w:val="20"/>
          <w:szCs w:val="20"/>
        </w:rPr>
      </w:pPr>
      <w:r w:rsidRPr="00432BD4">
        <w:rPr>
          <w:sz w:val="20"/>
          <w:szCs w:val="20"/>
        </w:rPr>
        <w:t xml:space="preserve">17% van de inwoners is werkzaam bij Tata Steel of is daar werkzaam geweest. 73% van de inwoners kent iemand in de directe omgeving die bij Tata Steel werkt. Inwoners die bij Tata Steel werkzaam zijn (geweest), zijn positiever over Tata Steel dan de rest van de inwoners. </w:t>
      </w:r>
    </w:p>
    <w:p w14:paraId="7E5A0360" w14:textId="77777777" w:rsidR="00432BD4" w:rsidRPr="00432BD4" w:rsidRDefault="00432BD4" w:rsidP="00432BD4">
      <w:pPr>
        <w:pStyle w:val="Header0"/>
        <w:rPr>
          <w:sz w:val="20"/>
          <w:szCs w:val="20"/>
        </w:rPr>
      </w:pPr>
    </w:p>
    <w:p w14:paraId="5E4066AB" w14:textId="77777777" w:rsidR="00432BD4" w:rsidRPr="00432BD4" w:rsidRDefault="00432BD4" w:rsidP="00432BD4">
      <w:pPr>
        <w:pStyle w:val="Header0"/>
        <w:rPr>
          <w:b/>
          <w:bCs/>
          <w:sz w:val="20"/>
          <w:szCs w:val="20"/>
        </w:rPr>
      </w:pPr>
      <w:r w:rsidRPr="00432BD4">
        <w:rPr>
          <w:b/>
          <w:bCs/>
          <w:sz w:val="20"/>
          <w:szCs w:val="20"/>
        </w:rPr>
        <w:t>Reactie van het college</w:t>
      </w:r>
    </w:p>
    <w:p w14:paraId="67AFA46E" w14:textId="77777777" w:rsidR="00432BD4" w:rsidRPr="00432BD4" w:rsidRDefault="00432BD4" w:rsidP="00432BD4">
      <w:pPr>
        <w:pStyle w:val="Header0"/>
        <w:rPr>
          <w:sz w:val="20"/>
          <w:szCs w:val="20"/>
        </w:rPr>
      </w:pPr>
      <w:r w:rsidRPr="00432BD4">
        <w:rPr>
          <w:sz w:val="20"/>
          <w:szCs w:val="20"/>
        </w:rPr>
        <w:t xml:space="preserve">Het is goed om te lezen dat mensen met plezier in de IJmond wonen. Dat inwoners zich daarbij zorgen maken over de gevolgen van Tata Steel voor hun leefomgeving en gezondheid herkennen wij. Wij delen die zorgen en het benadrukt nogmaals het belang van onze inzet voor een gezondere leefomgeving in de IJmond. Het is goed om te zien dat onze aanpak (het programma Tata Steel 2020 – 2050: </w:t>
      </w:r>
      <w:r w:rsidRPr="00432BD4">
        <w:rPr>
          <w:i/>
          <w:iCs/>
          <w:sz w:val="20"/>
          <w:szCs w:val="20"/>
        </w:rPr>
        <w:t>Samenwerken aan een gezondere en veilige IJmond</w:t>
      </w:r>
      <w:r w:rsidRPr="00432BD4">
        <w:rPr>
          <w:sz w:val="20"/>
          <w:szCs w:val="20"/>
        </w:rPr>
        <w:t xml:space="preserve">) breed bekend is. Een deel van de bewoners is kritisch op deze aanpak. Samen met de andere IJmondgemeenten, de Provincie Noord-Holland, de Omgevingsdiensten, de GGD Kennemerland en de Rijksoverheid blijven wij ons inzetten om onze aanpak uit te voeren. Wij begrijpen daarbij de kritische houding: Het kost tijd voordat er op basis van de aanpak meer concrete resultaten in de omgeving zichtbaar worden. </w:t>
      </w:r>
    </w:p>
    <w:p w14:paraId="584408E5" w14:textId="77777777" w:rsidR="00432BD4" w:rsidRPr="00432BD4" w:rsidRDefault="00432BD4" w:rsidP="00432BD4">
      <w:pPr>
        <w:pStyle w:val="Header0"/>
        <w:rPr>
          <w:sz w:val="20"/>
          <w:szCs w:val="20"/>
        </w:rPr>
      </w:pPr>
    </w:p>
    <w:p w14:paraId="45161979" w14:textId="77777777" w:rsidR="00432BD4" w:rsidRPr="00432BD4" w:rsidRDefault="00432BD4" w:rsidP="00432BD4">
      <w:pPr>
        <w:pStyle w:val="Header0"/>
        <w:rPr>
          <w:sz w:val="20"/>
          <w:szCs w:val="20"/>
        </w:rPr>
      </w:pPr>
      <w:r w:rsidRPr="00432BD4">
        <w:rPr>
          <w:sz w:val="20"/>
          <w:szCs w:val="20"/>
        </w:rPr>
        <w:t xml:space="preserve">Uit het onderzoek blijkt dat met name het vertrouwen in het bedrijf Tata Steel laag is. Wij hebben de resultaten van dit onderzoek ook met Tata Steel gedeeld. Wij gaan er vanuit dat ze zich de uitkomsten van dit onderzoek aantrekken. Wat we ook zien in de onderzoeksresultaten is de verbondenheid van de regio met Tata Steel. Een groot deel van de inwoners ziet ook het belang van Tata Steel voor de werkgelegenheid en bijna driekwart van de inwoners kent iemand die bij Tata Steel werkt. </w:t>
      </w:r>
    </w:p>
    <w:p w14:paraId="7BDC2074" w14:textId="77777777" w:rsidR="00432BD4" w:rsidRPr="00432BD4" w:rsidRDefault="00432BD4" w:rsidP="00432BD4">
      <w:pPr>
        <w:pStyle w:val="Header0"/>
        <w:rPr>
          <w:sz w:val="20"/>
          <w:szCs w:val="20"/>
        </w:rPr>
      </w:pPr>
    </w:p>
    <w:p w14:paraId="46D5F8C1" w14:textId="77777777" w:rsidR="00432BD4" w:rsidRPr="00432BD4" w:rsidRDefault="00432BD4" w:rsidP="00432BD4">
      <w:pPr>
        <w:pStyle w:val="Header0"/>
        <w:rPr>
          <w:sz w:val="20"/>
          <w:szCs w:val="20"/>
        </w:rPr>
      </w:pPr>
      <w:r w:rsidRPr="00432BD4">
        <w:rPr>
          <w:sz w:val="20"/>
          <w:szCs w:val="20"/>
        </w:rPr>
        <w:t xml:space="preserve">Dit sluit aan bij ons standpunt dat er plek is voor Tata Steel in de IJmond, maar alleen als de leefomgeving schoner en gezonder wordt. Het is essentieel dat Tata Steel en de gezamenlijke overheden blijven werken aan een duurzaam en schoner Tata Steel </w:t>
      </w:r>
    </w:p>
    <w:p w14:paraId="19B4CC46" w14:textId="77777777" w:rsidR="00432BD4" w:rsidRPr="00432BD4" w:rsidRDefault="00432BD4" w:rsidP="00432BD4">
      <w:pPr>
        <w:pStyle w:val="Header0"/>
        <w:rPr>
          <w:sz w:val="20"/>
          <w:szCs w:val="20"/>
        </w:rPr>
      </w:pPr>
    </w:p>
    <w:p w14:paraId="480D49D5" w14:textId="77777777" w:rsidR="00432BD4" w:rsidRPr="00432BD4" w:rsidRDefault="00432BD4" w:rsidP="00432BD4">
      <w:pPr>
        <w:pStyle w:val="Header0"/>
        <w:rPr>
          <w:sz w:val="20"/>
          <w:szCs w:val="20"/>
        </w:rPr>
      </w:pPr>
      <w:r w:rsidRPr="00432BD4">
        <w:rPr>
          <w:sz w:val="20"/>
          <w:szCs w:val="20"/>
        </w:rPr>
        <w:t>Wij zien dat lang niet alle bewoners klachten melden. Dit kan verschillende oorzaken hebben, een belangrijk punt is een gebrek aan vertrouwen dat er iets met de klachten wordt gedaan. De Omgevingsdienst Noordzeekanaalgebied (OD NZKG) is het aanspreekpunt in de IJmond voor klachten over Tata Steel (en andere grote bedrijven in de regio). De OD NZKG is medio 2021 gestart met een webapplicatie “Meldpunt Overlast Tata Steel</w:t>
      </w:r>
      <w:r w:rsidRPr="00432BD4">
        <w:rPr>
          <w:sz w:val="20"/>
          <w:szCs w:val="20"/>
          <w:vertAlign w:val="superscript"/>
        </w:rPr>
        <w:footnoteReference w:id="1"/>
      </w:r>
      <w:r w:rsidRPr="00432BD4">
        <w:rPr>
          <w:sz w:val="20"/>
          <w:szCs w:val="20"/>
        </w:rPr>
        <w:t xml:space="preserve">”, zodat de bewoners van de IJmond eenvoudiger overlast kunnen melden. Wij hechten er belang aan dat inwoners gemakkelijk hun klachten kunnen melden. We gaan na op welke wijze we inwoners via de gemeentelijke website het beste kunnen doorleiden zodat zij snel en laagdrempelig hun meldingen kunnen doen. </w:t>
      </w:r>
    </w:p>
    <w:p w14:paraId="40D65741" w14:textId="77777777" w:rsidR="00432BD4" w:rsidRPr="00432BD4" w:rsidRDefault="00432BD4" w:rsidP="00432BD4">
      <w:pPr>
        <w:pStyle w:val="Header0"/>
        <w:rPr>
          <w:sz w:val="20"/>
          <w:szCs w:val="20"/>
        </w:rPr>
      </w:pPr>
    </w:p>
    <w:p w14:paraId="7FD1A59E" w14:textId="536BC5F0" w:rsidR="00432BD4" w:rsidRPr="00432BD4" w:rsidRDefault="00432BD4" w:rsidP="00432BD4">
      <w:pPr>
        <w:pStyle w:val="Header0"/>
        <w:rPr>
          <w:sz w:val="20"/>
          <w:szCs w:val="20"/>
        </w:rPr>
      </w:pPr>
      <w:r w:rsidRPr="00432BD4">
        <w:rPr>
          <w:sz w:val="20"/>
          <w:szCs w:val="20"/>
        </w:rPr>
        <w:t xml:space="preserve">Intern bij de OD NZKG is het afhandelingsproces van overlastmeldingen verbeterd. Op korte termijn wordt op de OD NZKG-website een dashboard gepubliceerd dat inzicht geeft in het aantal meldingen van overlast en ongewone voorvallen bij Tata Steel. De OD NZKG gebruikt alle meldingen van overlast voor het bepalen van de inspectieprioriteiten en bij analyses. Als organisatie blijft de OD NZKG investeren in een verbetering van de behandeling van overlastmeldingen en de communicatie hierover naar de melders. Wij willen graag het belang benadrukken om klachten wél in te dienen. Specifiek vanuit de bewoners die dat nu achterwege laten.  </w:t>
      </w:r>
    </w:p>
    <w:p w14:paraId="5E8423D1" w14:textId="77777777" w:rsidR="00432BD4" w:rsidRPr="00432BD4" w:rsidRDefault="00432BD4" w:rsidP="00432BD4">
      <w:pPr>
        <w:pStyle w:val="Header0"/>
        <w:rPr>
          <w:b/>
          <w:bCs/>
          <w:sz w:val="20"/>
          <w:szCs w:val="20"/>
        </w:rPr>
      </w:pPr>
    </w:p>
    <w:p w14:paraId="0E5EF20E" w14:textId="77777777" w:rsidR="00432BD4" w:rsidRPr="00432BD4" w:rsidRDefault="00432BD4" w:rsidP="00432BD4">
      <w:pPr>
        <w:pStyle w:val="Header0"/>
        <w:rPr>
          <w:b/>
          <w:bCs/>
          <w:sz w:val="20"/>
          <w:szCs w:val="20"/>
        </w:rPr>
      </w:pPr>
      <w:r w:rsidRPr="00432BD4">
        <w:rPr>
          <w:b/>
          <w:bCs/>
          <w:sz w:val="20"/>
          <w:szCs w:val="20"/>
        </w:rPr>
        <w:t>Vervolg</w:t>
      </w:r>
    </w:p>
    <w:p w14:paraId="6B78B07D" w14:textId="587349AA" w:rsidR="00432BD4" w:rsidRPr="00432BD4" w:rsidRDefault="00432BD4" w:rsidP="00432BD4">
      <w:pPr>
        <w:pStyle w:val="Header0"/>
      </w:pPr>
      <w:r w:rsidRPr="00432BD4">
        <w:rPr>
          <w:sz w:val="20"/>
          <w:szCs w:val="20"/>
        </w:rPr>
        <w:t xml:space="preserve">Dit inwonersonderzoek is </w:t>
      </w:r>
      <w:r w:rsidR="004779CF">
        <w:rPr>
          <w:sz w:val="20"/>
          <w:szCs w:val="20"/>
        </w:rPr>
        <w:t>het</w:t>
      </w:r>
      <w:r w:rsidRPr="00432BD4">
        <w:rPr>
          <w:sz w:val="20"/>
          <w:szCs w:val="20"/>
        </w:rPr>
        <w:t xml:space="preserve"> eerste in een reeks van (vooralsnog) vier vergelijkbare inwonersonderzoeken in een periode van twee jaar. In 2022 volgen twee onderzoeken en in 2023 nog één. Door het onderzoek in een langere periode een aantal keer te herhalen kunnen trends zichtbaar worden gemaakt. U wordt opnieuw geïnformeerd als een volgend inwonersonderzoek is afgerond.</w:t>
      </w:r>
    </w:p>
    <w:p w14:paraId="1224DBAA" w14:textId="77777777" w:rsidR="00432BD4" w:rsidRDefault="00432BD4" w:rsidP="00D65553">
      <w:pPr>
        <w:pStyle w:val="Header0"/>
        <w:rPr>
          <w:sz w:val="20"/>
          <w:szCs w:val="20"/>
        </w:rPr>
      </w:pPr>
    </w:p>
    <w:p w14:paraId="3EC808B4" w14:textId="77777777" w:rsidR="00F949D6" w:rsidRPr="00A47986" w:rsidRDefault="00F949D6" w:rsidP="00D65553">
      <w:pPr>
        <w:pStyle w:val="Header0"/>
        <w:rPr>
          <w:sz w:val="20"/>
          <w:szCs w:val="20"/>
        </w:rPr>
      </w:pPr>
    </w:p>
    <w:sectPr w:rsidR="00F949D6" w:rsidRPr="00A47986" w:rsidSect="004A6547">
      <w:headerReference w:type="even" r:id="rId7"/>
      <w:headerReference w:type="default" r:id="rId8"/>
      <w:footerReference w:type="even" r:id="rId9"/>
      <w:footerReference w:type="default" r:id="rId10"/>
      <w:headerReference w:type="first" r:id="rId11"/>
      <w:footerReference w:type="first" r:id="rId12"/>
      <w:pgSz w:w="11906" w:h="16838" w:code="9"/>
      <w:pgMar w:top="2041" w:right="1418" w:bottom="851" w:left="1418" w:header="96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586B1" w14:textId="77777777" w:rsidR="002E1916" w:rsidRDefault="002E1916">
      <w:pPr>
        <w:spacing w:line="240" w:lineRule="auto"/>
      </w:pPr>
      <w:r>
        <w:separator/>
      </w:r>
    </w:p>
  </w:endnote>
  <w:endnote w:type="continuationSeparator" w:id="0">
    <w:p w14:paraId="6789EB62" w14:textId="77777777" w:rsidR="002E1916" w:rsidRDefault="002E1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B5E8" w14:textId="77777777" w:rsidR="00A203AF" w:rsidRDefault="00A20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E11A" w14:textId="77777777" w:rsidR="00A203AF" w:rsidRDefault="00A203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F6BD" w14:textId="77777777" w:rsidR="00A203AF" w:rsidRDefault="00A20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D745E" w14:textId="77777777" w:rsidR="002E1916" w:rsidRDefault="002E1916">
      <w:pPr>
        <w:spacing w:line="240" w:lineRule="auto"/>
      </w:pPr>
      <w:r>
        <w:separator/>
      </w:r>
    </w:p>
  </w:footnote>
  <w:footnote w:type="continuationSeparator" w:id="0">
    <w:p w14:paraId="5C07F788" w14:textId="77777777" w:rsidR="002E1916" w:rsidRDefault="002E1916">
      <w:pPr>
        <w:spacing w:line="240" w:lineRule="auto"/>
      </w:pPr>
      <w:r>
        <w:continuationSeparator/>
      </w:r>
    </w:p>
  </w:footnote>
  <w:footnote w:id="1">
    <w:p w14:paraId="42FFDD2C" w14:textId="77777777" w:rsidR="00432BD4" w:rsidRDefault="00432BD4" w:rsidP="00432BD4">
      <w:pPr>
        <w:pStyle w:val="Voetnoottekst"/>
      </w:pPr>
      <w:r>
        <w:rPr>
          <w:rStyle w:val="Voetnootmarkering"/>
        </w:rPr>
        <w:footnoteRef/>
      </w:r>
      <w:r>
        <w:t xml:space="preserve"> </w:t>
      </w:r>
      <w:hyperlink r:id="rId1" w:history="1">
        <w:r>
          <w:rPr>
            <w:rStyle w:val="Hyperlink"/>
            <w:sz w:val="19"/>
            <w:szCs w:val="19"/>
          </w:rPr>
          <w:t>https://gisviewer.odnzkg.nl/tatasteel/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19A3" w14:textId="77777777" w:rsidR="00A203AF" w:rsidRDefault="00A20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
      <w:gridCol w:w="1418"/>
      <w:gridCol w:w="2551"/>
    </w:tblGrid>
    <w:tr w:rsidR="00167E06" w14:paraId="364EF48F" w14:textId="77777777">
      <w:tc>
        <w:tcPr>
          <w:tcW w:w="850" w:type="dxa"/>
        </w:tcPr>
        <w:p w14:paraId="6FB7AA8F" w14:textId="77777777" w:rsidR="00A203AF" w:rsidRDefault="00A203AF" w:rsidP="004A6547">
          <w:pPr>
            <w:pStyle w:val="Koptekst"/>
          </w:pPr>
        </w:p>
      </w:tc>
      <w:tc>
        <w:tcPr>
          <w:tcW w:w="3969" w:type="dxa"/>
          <w:gridSpan w:val="2"/>
        </w:tcPr>
        <w:p w14:paraId="741720B7" w14:textId="77777777" w:rsidR="00A203AF" w:rsidRDefault="00A203AF" w:rsidP="004A6547">
          <w:pPr>
            <w:pStyle w:val="Koptekst"/>
          </w:pPr>
        </w:p>
      </w:tc>
    </w:tr>
    <w:tr w:rsidR="00167E06" w14:paraId="47557DF5" w14:textId="77777777">
      <w:tc>
        <w:tcPr>
          <w:tcW w:w="850" w:type="dxa"/>
        </w:tcPr>
        <w:p w14:paraId="0E08D0F8" w14:textId="77777777" w:rsidR="00A203AF" w:rsidRDefault="00A203AF" w:rsidP="004A6547">
          <w:pPr>
            <w:pStyle w:val="Koptekst"/>
          </w:pPr>
        </w:p>
      </w:tc>
      <w:tc>
        <w:tcPr>
          <w:tcW w:w="1418" w:type="dxa"/>
        </w:tcPr>
        <w:p w14:paraId="0345645B" w14:textId="77777777" w:rsidR="00A203AF" w:rsidRPr="00F422EA" w:rsidRDefault="007E7B77" w:rsidP="004A6547">
          <w:pPr>
            <w:pStyle w:val="Koptekst"/>
            <w:spacing w:line="220" w:lineRule="exact"/>
            <w:rPr>
              <w:sz w:val="18"/>
              <w:szCs w:val="18"/>
            </w:rPr>
          </w:pPr>
          <w:r>
            <w:rPr>
              <w:sz w:val="18"/>
              <w:szCs w:val="18"/>
            </w:rPr>
            <w:t>pagina:</w:t>
          </w:r>
        </w:p>
      </w:tc>
      <w:tc>
        <w:tcPr>
          <w:tcW w:w="2551" w:type="dxa"/>
        </w:tcPr>
        <w:p w14:paraId="1827BB9F" w14:textId="77777777" w:rsidR="00A203AF" w:rsidRDefault="007E7B77" w:rsidP="004A6547">
          <w:pPr>
            <w:pStyle w:val="Koptekst"/>
            <w:spacing w:line="220" w:lineRule="exact"/>
          </w:pPr>
          <w:r>
            <w:rPr>
              <w:sz w:val="18"/>
            </w:rPr>
            <w:fldChar w:fldCharType="begin"/>
          </w:r>
          <w:r>
            <w:rPr>
              <w:sz w:val="18"/>
            </w:rPr>
            <w:instrText xml:space="preserve"> PAGE </w:instrText>
          </w:r>
          <w:r>
            <w:rPr>
              <w:sz w:val="18"/>
            </w:rPr>
            <w:fldChar w:fldCharType="separate"/>
          </w:r>
          <w:r w:rsidR="00F81420">
            <w:rPr>
              <w:noProof/>
              <w:sz w:val="18"/>
            </w:rPr>
            <w:t>3</w:t>
          </w:r>
          <w:r>
            <w:rPr>
              <w:sz w:val="18"/>
            </w:rPr>
            <w:fldChar w:fldCharType="end"/>
          </w:r>
          <w:r>
            <w:rPr>
              <w:sz w:val="18"/>
            </w:rPr>
            <w:t xml:space="preserve"> van </w:t>
          </w:r>
          <w:r>
            <w:rPr>
              <w:sz w:val="18"/>
            </w:rPr>
            <w:fldChar w:fldCharType="begin"/>
          </w:r>
          <w:r>
            <w:rPr>
              <w:sz w:val="18"/>
            </w:rPr>
            <w:instrText xml:space="preserve"> NUMPAGES </w:instrText>
          </w:r>
          <w:r>
            <w:rPr>
              <w:sz w:val="18"/>
            </w:rPr>
            <w:fldChar w:fldCharType="separate"/>
          </w:r>
          <w:r w:rsidR="00F81420">
            <w:rPr>
              <w:noProof/>
              <w:sz w:val="18"/>
            </w:rPr>
            <w:t>3</w:t>
          </w:r>
          <w:r>
            <w:rPr>
              <w:sz w:val="18"/>
            </w:rPr>
            <w:fldChar w:fldCharType="end"/>
          </w:r>
          <w:r>
            <w:rPr>
              <w:sz w:val="18"/>
            </w:rPr>
            <w:t xml:space="preserve"> </w:t>
          </w:r>
        </w:p>
      </w:tc>
    </w:tr>
    <w:tr w:rsidR="00167E06" w14:paraId="7D0736C0" w14:textId="77777777">
      <w:tc>
        <w:tcPr>
          <w:tcW w:w="850" w:type="dxa"/>
        </w:tcPr>
        <w:p w14:paraId="35CDFD84" w14:textId="77777777" w:rsidR="00A203AF" w:rsidRDefault="00A203AF" w:rsidP="004A6547">
          <w:pPr>
            <w:pStyle w:val="Koptekst"/>
          </w:pPr>
        </w:p>
      </w:tc>
      <w:tc>
        <w:tcPr>
          <w:tcW w:w="1418" w:type="dxa"/>
        </w:tcPr>
        <w:p w14:paraId="3A837ECE" w14:textId="77777777" w:rsidR="00A203AF" w:rsidRPr="00F422EA" w:rsidRDefault="007E7B77" w:rsidP="004A6547">
          <w:pPr>
            <w:pStyle w:val="Koptekst"/>
            <w:spacing w:line="220" w:lineRule="exact"/>
            <w:rPr>
              <w:sz w:val="18"/>
              <w:szCs w:val="18"/>
            </w:rPr>
          </w:pPr>
          <w:r>
            <w:rPr>
              <w:sz w:val="18"/>
              <w:szCs w:val="18"/>
            </w:rPr>
            <w:t>registratienr.:</w:t>
          </w:r>
        </w:p>
      </w:tc>
      <w:tc>
        <w:tcPr>
          <w:tcW w:w="2551" w:type="dxa"/>
        </w:tcPr>
        <w:p w14:paraId="61A4741C" w14:textId="77777777" w:rsidR="00A203AF" w:rsidRPr="009D1371" w:rsidRDefault="007E7B77" w:rsidP="004A6547">
          <w:pPr>
            <w:spacing w:line="220" w:lineRule="exact"/>
            <w:rPr>
              <w:sz w:val="18"/>
              <w:szCs w:val="18"/>
            </w:rPr>
          </w:pPr>
          <w:bookmarkStart w:id="0" w:name="dOnzeReferentieKop"/>
          <w:bookmarkEnd w:id="0"/>
          <w:r>
            <w:rPr>
              <w:sz w:val="18"/>
              <w:szCs w:val="18"/>
            </w:rPr>
            <w:t>D/2022/420389</w:t>
          </w:r>
        </w:p>
      </w:tc>
    </w:tr>
  </w:tbl>
  <w:p w14:paraId="18CC6920" w14:textId="77777777" w:rsidR="00A203AF" w:rsidRDefault="007E7B77">
    <w:pPr>
      <w:pStyle w:val="Koptekst"/>
    </w:pPr>
    <w:r>
      <w:rPr>
        <w:noProof/>
      </w:rPr>
      <mc:AlternateContent>
        <mc:Choice Requires="wpg">
          <w:drawing>
            <wp:anchor distT="0" distB="0" distL="114300" distR="114300" simplePos="0" relativeHeight="251660288" behindDoc="1" locked="0" layoutInCell="1" allowOverlap="1" wp14:anchorId="6A4B181A" wp14:editId="5DE88A2A">
              <wp:simplePos x="0" y="0"/>
              <wp:positionH relativeFrom="page">
                <wp:posOffset>594360</wp:posOffset>
              </wp:positionH>
              <wp:positionV relativeFrom="page">
                <wp:posOffset>612140</wp:posOffset>
              </wp:positionV>
              <wp:extent cx="1846580" cy="473710"/>
              <wp:effectExtent l="3810" t="2540" r="6985" b="0"/>
              <wp:wrapNone/>
              <wp:docPr id="1" name="Group 23"/>
              <wp:cNvGraphicFramePr/>
              <a:graphic xmlns:a="http://schemas.openxmlformats.org/drawingml/2006/main">
                <a:graphicData uri="http://schemas.microsoft.com/office/word/2010/wordprocessingGroup">
                  <wpg:wgp>
                    <wpg:cNvGrpSpPr/>
                    <wpg:grpSpPr>
                      <a:xfrm>
                        <a:off x="0" y="0"/>
                        <a:ext cx="1846580" cy="473710"/>
                        <a:chOff x="263" y="2294"/>
                        <a:chExt cx="2908" cy="746"/>
                      </a:xfrm>
                    </wpg:grpSpPr>
                    <wps:wsp>
                      <wps:cNvPr id="26" name="Freeform 24"/>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7" name="Freeform 25"/>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8" name="Freeform 26"/>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 name="Freeform 27"/>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 name="Freeform 28"/>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Freeform 29"/>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 name="Freeform 30"/>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 name="Freeform 31"/>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 name="Freeform 32"/>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 name="Freeform 33"/>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 name="Freeform 34"/>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 name="Freeform 35"/>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 name="Freeform 36"/>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 name="Freeform 37"/>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0" name="Freeform 38"/>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1" name="Freeform 39"/>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2" name="Freeform 40"/>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3" name="Freeform 41"/>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4" name="Freeform 42"/>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6" name="Freeform 43"/>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7" name="Freeform 44"/>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0ED94F36" id="Group 23" o:spid="_x0000_s1026" style="position:absolute;margin-left:46.8pt;margin-top:48.2pt;width:145.4pt;height:37.3pt;z-index:-251656192;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">
              <v:shape id="Freeform 24"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25"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26"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27"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28"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29"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30"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31"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32"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33"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34"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35"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36"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37"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38"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39"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40"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41"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42"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43"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44"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7623" w14:textId="77777777" w:rsidR="00A203AF" w:rsidRDefault="007E7B77">
    <w:pPr>
      <w:pStyle w:val="Koptekst"/>
    </w:pPr>
    <w:r>
      <w:rPr>
        <w:noProof/>
      </w:rPr>
      <w:drawing>
        <wp:anchor distT="0" distB="0" distL="114300" distR="114300" simplePos="0" relativeHeight="251662336" behindDoc="0" locked="0" layoutInCell="1" allowOverlap="1" wp14:anchorId="3D095C9A" wp14:editId="2B3256A4">
          <wp:simplePos x="0" y="0"/>
          <wp:positionH relativeFrom="page">
            <wp:posOffset>4572635</wp:posOffset>
          </wp:positionH>
          <wp:positionV relativeFrom="page">
            <wp:posOffset>791845</wp:posOffset>
          </wp:positionV>
          <wp:extent cx="2103120" cy="760095"/>
          <wp:effectExtent l="0" t="0" r="0" b="1905"/>
          <wp:wrapNone/>
          <wp:docPr id="2" name="Afbeelding 45" descr="nieuwgemeentehuis_adres_sjabloon Iba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595955" name="Picture 45" descr="nieuwgemeentehuis_adres_sjabloon Iban Z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31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1" locked="0" layoutInCell="1" allowOverlap="1" wp14:anchorId="45328B20" wp14:editId="3F101148">
              <wp:simplePos x="0" y="0"/>
              <wp:positionH relativeFrom="page">
                <wp:posOffset>594360</wp:posOffset>
              </wp:positionH>
              <wp:positionV relativeFrom="page">
                <wp:posOffset>612140</wp:posOffset>
              </wp:positionV>
              <wp:extent cx="1846580" cy="473710"/>
              <wp:effectExtent l="3810" t="2540" r="6985" b="0"/>
              <wp:wrapNone/>
              <wp:docPr id="3" name="Group 1"/>
              <wp:cNvGraphicFramePr/>
              <a:graphic xmlns:a="http://schemas.openxmlformats.org/drawingml/2006/main">
                <a:graphicData uri="http://schemas.microsoft.com/office/word/2010/wordprocessingGroup">
                  <wpg:wgp>
                    <wpg:cNvGrpSpPr/>
                    <wpg:grpSpPr>
                      <a:xfrm>
                        <a:off x="0" y="0"/>
                        <a:ext cx="1846580" cy="473710"/>
                        <a:chOff x="263" y="2294"/>
                        <a:chExt cx="2908" cy="746"/>
                      </a:xfrm>
                    </wpg:grpSpPr>
                    <wps:wsp>
                      <wps:cNvPr id="4" name="Freeform 2"/>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 name="Freeform 3"/>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4"/>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5"/>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6"/>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7"/>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8"/>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9"/>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10"/>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11"/>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12"/>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Freeform 13"/>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 name="Freeform 14"/>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7" name="Freeform 15"/>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 name="Freeform 16"/>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 name="Freeform 17"/>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 name="Freeform 18"/>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 name="Freeform 19"/>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 name="Freeform 20"/>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3" name="Freeform 21"/>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4" name="Freeform 22"/>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72DE5BD0" id="Group 1" o:spid="_x0000_s1026" style="position:absolute;margin-left:46.8pt;margin-top:48.2pt;width:145.4pt;height:37.3pt;z-index:-251658240;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">
              <v:shape id="Freeform 2"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3"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4"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5"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6"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7"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8"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9"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10"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11"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12"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13"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14"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15"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16"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17"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18"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19"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20"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21"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22"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149B4"/>
    <w:multiLevelType w:val="hybridMultilevel"/>
    <w:tmpl w:val="56C2AA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3DE"/>
    <w:rsid w:val="00141271"/>
    <w:rsid w:val="00167E06"/>
    <w:rsid w:val="002E1916"/>
    <w:rsid w:val="003D08BD"/>
    <w:rsid w:val="00405012"/>
    <w:rsid w:val="00432BD4"/>
    <w:rsid w:val="004779CF"/>
    <w:rsid w:val="004A6547"/>
    <w:rsid w:val="005440C7"/>
    <w:rsid w:val="005A0AC2"/>
    <w:rsid w:val="005C24E3"/>
    <w:rsid w:val="005F20B3"/>
    <w:rsid w:val="006515DA"/>
    <w:rsid w:val="006D0977"/>
    <w:rsid w:val="006D2AA2"/>
    <w:rsid w:val="00702253"/>
    <w:rsid w:val="007C2584"/>
    <w:rsid w:val="007E7B77"/>
    <w:rsid w:val="00805CA9"/>
    <w:rsid w:val="008C2B7C"/>
    <w:rsid w:val="0094122D"/>
    <w:rsid w:val="009D1371"/>
    <w:rsid w:val="00A203AF"/>
    <w:rsid w:val="00A47986"/>
    <w:rsid w:val="00A90A76"/>
    <w:rsid w:val="00B74FE5"/>
    <w:rsid w:val="00BB524C"/>
    <w:rsid w:val="00D0313B"/>
    <w:rsid w:val="00D32D7C"/>
    <w:rsid w:val="00D65553"/>
    <w:rsid w:val="00DB1DC3"/>
    <w:rsid w:val="00F422EA"/>
    <w:rsid w:val="00F81420"/>
    <w:rsid w:val="00F949D6"/>
    <w:rsid w:val="00FD1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5CC254D"/>
  <w15:docId w15:val="{A0E114D4-D444-4866-A53F-EDD8E7B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524C"/>
    <w:pPr>
      <w:spacing w:line="280" w:lineRule="exact"/>
    </w:pPr>
    <w:rPr>
      <w:rFonts w:ascii="Arial" w:hAnsi="Arial" w:cs="Arial"/>
    </w:rPr>
  </w:style>
  <w:style w:type="paragraph" w:styleId="Kop1">
    <w:name w:val="heading 1"/>
    <w:basedOn w:val="Standaard"/>
    <w:next w:val="Standaard"/>
    <w:link w:val="Kop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4A6547"/>
    <w:pPr>
      <w:keepNext/>
      <w:widowControl w:val="0"/>
      <w:spacing w:line="320" w:lineRule="exact"/>
      <w:outlineLvl w:val="3"/>
    </w:pPr>
    <w:rPr>
      <w:b/>
      <w:bCs/>
      <w:kern w:val="2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A6547"/>
    <w:pPr>
      <w:tabs>
        <w:tab w:val="center" w:pos="4536"/>
        <w:tab w:val="right" w:pos="9072"/>
      </w:tabs>
    </w:pPr>
  </w:style>
  <w:style w:type="paragraph" w:styleId="Voettekst">
    <w:name w:val="footer"/>
    <w:basedOn w:val="Standaard"/>
    <w:rsid w:val="004A6547"/>
    <w:pPr>
      <w:tabs>
        <w:tab w:val="center" w:pos="4536"/>
        <w:tab w:val="right" w:pos="9072"/>
      </w:tabs>
    </w:pPr>
  </w:style>
  <w:style w:type="table" w:styleId="Tabelraster">
    <w:name w:val="Table Grid"/>
    <w:basedOn w:val="Standaardtabel"/>
    <w:rsid w:val="004A6547"/>
    <w:pPr>
      <w:widowControl w:val="0"/>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5A7032"/>
    <w:pPr>
      <w:spacing w:line="280" w:lineRule="exact"/>
    </w:pPr>
    <w:rPr>
      <w:rFonts w:ascii="Arial" w:hAnsi="Arial" w:cs="Arial"/>
      <w:szCs w:val="24"/>
    </w:rPr>
  </w:style>
  <w:style w:type="paragraph" w:customStyle="1" w:styleId="Heading40">
    <w:name w:val="Heading 4_0"/>
    <w:basedOn w:val="Normal0"/>
    <w:next w:val="Normal0"/>
    <w:qFormat/>
    <w:rsid w:val="005A7032"/>
    <w:pPr>
      <w:keepNext/>
      <w:widowControl w:val="0"/>
      <w:spacing w:line="320" w:lineRule="exact"/>
      <w:outlineLvl w:val="3"/>
    </w:pPr>
    <w:rPr>
      <w:b/>
      <w:bCs/>
      <w:kern w:val="20"/>
      <w:sz w:val="28"/>
      <w:szCs w:val="20"/>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5A7032"/>
    <w:pPr>
      <w:tabs>
        <w:tab w:val="center" w:pos="4536"/>
        <w:tab w:val="right" w:pos="9072"/>
      </w:tabs>
    </w:pPr>
    <w:rPr>
      <w:sz w:val="16"/>
    </w:rPr>
  </w:style>
  <w:style w:type="paragraph" w:customStyle="1" w:styleId="Footer0">
    <w:name w:val="Footer_0"/>
    <w:basedOn w:val="Normal0"/>
    <w:link w:val="VoettekstChar"/>
    <w:unhideWhenUsed/>
    <w:rsid w:val="0005587F"/>
    <w:pPr>
      <w:tabs>
        <w:tab w:val="center" w:pos="4536"/>
        <w:tab w:val="right" w:pos="9072"/>
      </w:tabs>
      <w:spacing w:line="240" w:lineRule="auto"/>
    </w:pPr>
  </w:style>
  <w:style w:type="character" w:customStyle="1" w:styleId="VoettekstChar">
    <w:name w:val="Voettekst Char"/>
    <w:basedOn w:val="DefaultParagraphFont0"/>
    <w:link w:val="Footer0"/>
    <w:rsid w:val="0005587F"/>
    <w:rPr>
      <w:rFonts w:ascii="Arial" w:hAnsi="Arial" w:cs="Arial"/>
      <w:szCs w:val="24"/>
    </w:rPr>
  </w:style>
  <w:style w:type="character" w:customStyle="1" w:styleId="KoptekstChar">
    <w:name w:val="Koptekst Char"/>
    <w:basedOn w:val="Standaardalinea-lettertype"/>
    <w:link w:val="Koptekst"/>
    <w:uiPriority w:val="99"/>
    <w:rsid w:val="00B01801"/>
  </w:style>
  <w:style w:type="character" w:customStyle="1" w:styleId="Kop1Char">
    <w:name w:val="Kop 1 Char"/>
    <w:basedOn w:val="Standaardalinea-lettertype"/>
    <w:link w:val="Kop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41C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41C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customStyle="1" w:styleId="Heading10">
    <w:name w:val="Heading 1_0"/>
    <w:basedOn w:val="Normal0"/>
    <w:next w:val="Normal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0">
    <w:name w:val="Heading 2_0"/>
    <w:basedOn w:val="Normal0"/>
    <w:next w:val="Normal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0">
    <w:name w:val="Heading 3_0"/>
    <w:basedOn w:val="Normal0"/>
    <w:next w:val="Normal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semiHidden/>
    <w:unhideWhenUsed/>
    <w:rsid w:val="00432BD4"/>
    <w:rPr>
      <w:color w:val="0000FF" w:themeColor="hyperlink"/>
      <w:u w:val="single"/>
    </w:rPr>
  </w:style>
  <w:style w:type="paragraph" w:styleId="Voetnoottekst">
    <w:name w:val="footnote text"/>
    <w:basedOn w:val="Standaard"/>
    <w:link w:val="VoetnoottekstChar"/>
    <w:uiPriority w:val="99"/>
    <w:semiHidden/>
    <w:unhideWhenUsed/>
    <w:rsid w:val="00432BD4"/>
    <w:pPr>
      <w:spacing w:line="240" w:lineRule="auto"/>
    </w:pPr>
    <w:rPr>
      <w:rFonts w:ascii="Lucida Sans" w:eastAsiaTheme="minorHAnsi" w:hAnsi="Lucida Sans" w:cstheme="minorBidi"/>
      <w:lang w:eastAsia="en-US"/>
    </w:rPr>
  </w:style>
  <w:style w:type="character" w:customStyle="1" w:styleId="VoetnoottekstChar">
    <w:name w:val="Voetnoottekst Char"/>
    <w:basedOn w:val="Standaardalinea-lettertype"/>
    <w:link w:val="Voetnoottekst"/>
    <w:uiPriority w:val="99"/>
    <w:semiHidden/>
    <w:rsid w:val="00432BD4"/>
    <w:rPr>
      <w:rFonts w:ascii="Lucida Sans" w:eastAsiaTheme="minorHAnsi" w:hAnsi="Lucida Sans" w:cstheme="minorBidi"/>
      <w:lang w:eastAsia="en-US"/>
    </w:rPr>
  </w:style>
  <w:style w:type="paragraph" w:styleId="Tekstopmerking">
    <w:name w:val="annotation text"/>
    <w:basedOn w:val="Standaard"/>
    <w:link w:val="TekstopmerkingChar"/>
    <w:uiPriority w:val="99"/>
    <w:semiHidden/>
    <w:unhideWhenUsed/>
    <w:rsid w:val="00432BD4"/>
    <w:pPr>
      <w:spacing w:line="240" w:lineRule="auto"/>
    </w:pPr>
    <w:rPr>
      <w:rFonts w:eastAsia="Calibri" w:cs="Times New Roman"/>
      <w:lang w:eastAsia="en-US"/>
    </w:rPr>
  </w:style>
  <w:style w:type="character" w:customStyle="1" w:styleId="TekstopmerkingChar">
    <w:name w:val="Tekst opmerking Char"/>
    <w:basedOn w:val="Standaardalinea-lettertype"/>
    <w:link w:val="Tekstopmerking"/>
    <w:uiPriority w:val="99"/>
    <w:semiHidden/>
    <w:rsid w:val="00432BD4"/>
    <w:rPr>
      <w:rFonts w:ascii="Arial" w:eastAsia="Calibri" w:hAnsi="Arial"/>
      <w:lang w:eastAsia="en-US"/>
    </w:rPr>
  </w:style>
  <w:style w:type="character" w:styleId="Voetnootmarkering">
    <w:name w:val="footnote reference"/>
    <w:basedOn w:val="Standaardalinea-lettertype"/>
    <w:uiPriority w:val="99"/>
    <w:semiHidden/>
    <w:unhideWhenUsed/>
    <w:rsid w:val="00432BD4"/>
    <w:rPr>
      <w:vertAlign w:val="superscript"/>
    </w:rPr>
  </w:style>
  <w:style w:type="character" w:styleId="Verwijzingopmerking">
    <w:name w:val="annotation reference"/>
    <w:basedOn w:val="Standaardalinea-lettertype"/>
    <w:uiPriority w:val="99"/>
    <w:semiHidden/>
    <w:unhideWhenUsed/>
    <w:rsid w:val="00432BD4"/>
    <w:rPr>
      <w:sz w:val="16"/>
      <w:szCs w:val="16"/>
    </w:rPr>
  </w:style>
  <w:style w:type="paragraph" w:styleId="Ballontekst">
    <w:name w:val="Balloon Text"/>
    <w:basedOn w:val="Standaard"/>
    <w:link w:val="BallontekstChar"/>
    <w:rsid w:val="00432BD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432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9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isviewer.odnzkg.nl/tatastee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6295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Kok</dc:creator>
  <cp:lastModifiedBy>Fred Kok</cp:lastModifiedBy>
  <cp:revision>2</cp:revision>
  <dcterms:created xsi:type="dcterms:W3CDTF">2022-06-08T11:33:00Z</dcterms:created>
  <dcterms:modified xsi:type="dcterms:W3CDTF">2022-06-08T11:33:00Z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f.kok@heemskerk.nl</vt:lpwstr>
  </property>
  <property fmtid="{D5CDD505-2E9C-101B-9397-08002B2CF9AE}" pid="3" name="Header">
    <vt:lpwstr>memo, verslag + logo</vt:lpwstr>
  </property>
  <property fmtid="{D5CDD505-2E9C-101B-9397-08002B2CF9AE}" pid="4" name="HeaderId">
    <vt:lpwstr>1E2F4FDC83AC45DB9130B58953832660</vt:lpwstr>
  </property>
  <property fmtid="{D5CDD505-2E9C-101B-9397-08002B2CF9AE}" pid="5" name="Template">
    <vt:lpwstr>Algemeen\Raadsmemo</vt:lpwstr>
  </property>
  <property fmtid="{D5CDD505-2E9C-101B-9397-08002B2CF9AE}" pid="6" name="TemplateId">
    <vt:lpwstr>3859514E77024793A40EA434F554E2F8</vt:lpwstr>
  </property>
  <property fmtid="{D5CDD505-2E9C-101B-9397-08002B2CF9AE}" pid="7" name="Typist">
    <vt:lpwstr>f.kok@heemskerk.nl</vt:lpwstr>
  </property>
</Properties>
</file>