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7505B" w14:textId="77777777" w:rsidR="00405012" w:rsidRDefault="00405012"/>
    <w:tbl>
      <w:tblPr>
        <w:tblW w:w="9738" w:type="dxa"/>
        <w:tblLayout w:type="fixed"/>
        <w:tblCellMar>
          <w:left w:w="0" w:type="dxa"/>
          <w:right w:w="0" w:type="dxa"/>
        </w:tblCellMar>
        <w:tblLook w:val="0000" w:firstRow="0" w:lastRow="0" w:firstColumn="0" w:lastColumn="0" w:noHBand="0" w:noVBand="0"/>
      </w:tblPr>
      <w:tblGrid>
        <w:gridCol w:w="1560"/>
        <w:gridCol w:w="3848"/>
        <w:gridCol w:w="1260"/>
        <w:gridCol w:w="3070"/>
      </w:tblGrid>
      <w:tr w:rsidR="00823C1D" w14:paraId="53B239DC" w14:textId="77777777" w:rsidTr="006006E1">
        <w:trPr>
          <w:cantSplit/>
          <w:trHeight w:hRule="exact" w:val="794"/>
        </w:trPr>
        <w:tc>
          <w:tcPr>
            <w:tcW w:w="9738" w:type="dxa"/>
            <w:gridSpan w:val="4"/>
          </w:tcPr>
          <w:p w14:paraId="52E26E67" w14:textId="77777777" w:rsidR="0079454A" w:rsidRDefault="0079454A" w:rsidP="006006E1">
            <w:pPr>
              <w:pStyle w:val="Header0"/>
              <w:rPr>
                <w:noProof/>
              </w:rPr>
            </w:pPr>
          </w:p>
        </w:tc>
      </w:tr>
      <w:tr w:rsidR="00823C1D" w14:paraId="0853CEE3" w14:textId="77777777" w:rsidTr="006006E1">
        <w:trPr>
          <w:cantSplit/>
        </w:trPr>
        <w:tc>
          <w:tcPr>
            <w:tcW w:w="1560" w:type="dxa"/>
          </w:tcPr>
          <w:p w14:paraId="7762A1F5" w14:textId="77777777" w:rsidR="0079454A" w:rsidRDefault="00C353FE" w:rsidP="006006E1">
            <w:pPr>
              <w:spacing w:line="220" w:lineRule="exact"/>
              <w:rPr>
                <w:sz w:val="18"/>
              </w:rPr>
            </w:pPr>
            <w:r>
              <w:rPr>
                <w:sz w:val="18"/>
              </w:rPr>
              <w:t>aan:</w:t>
            </w:r>
          </w:p>
        </w:tc>
        <w:tc>
          <w:tcPr>
            <w:tcW w:w="3848" w:type="dxa"/>
            <w:noWrap/>
          </w:tcPr>
          <w:p w14:paraId="1DEC2992" w14:textId="77777777" w:rsidR="0079454A" w:rsidRPr="00A90A76" w:rsidRDefault="00C353FE" w:rsidP="006006E1">
            <w:pPr>
              <w:spacing w:line="220" w:lineRule="exact"/>
              <w:rPr>
                <w:sz w:val="18"/>
                <w:szCs w:val="18"/>
              </w:rPr>
            </w:pPr>
            <w:r>
              <w:rPr>
                <w:sz w:val="18"/>
                <w:szCs w:val="18"/>
              </w:rPr>
              <w:t>de raad</w:t>
            </w:r>
          </w:p>
        </w:tc>
        <w:tc>
          <w:tcPr>
            <w:tcW w:w="4330" w:type="dxa"/>
            <w:gridSpan w:val="2"/>
          </w:tcPr>
          <w:p w14:paraId="0803795E" w14:textId="77777777" w:rsidR="0079454A" w:rsidRDefault="0079454A" w:rsidP="006006E1">
            <w:pPr>
              <w:pStyle w:val="Heading40"/>
              <w:spacing w:line="220" w:lineRule="exact"/>
              <w:rPr>
                <w:sz w:val="32"/>
              </w:rPr>
            </w:pPr>
          </w:p>
        </w:tc>
      </w:tr>
      <w:tr w:rsidR="00823C1D" w14:paraId="60BBDE65" w14:textId="77777777" w:rsidTr="006006E1">
        <w:trPr>
          <w:cantSplit/>
        </w:trPr>
        <w:tc>
          <w:tcPr>
            <w:tcW w:w="1560" w:type="dxa"/>
          </w:tcPr>
          <w:p w14:paraId="123495BC" w14:textId="77777777" w:rsidR="0079454A" w:rsidRDefault="00C353FE" w:rsidP="006006E1">
            <w:pPr>
              <w:spacing w:line="220" w:lineRule="exact"/>
              <w:rPr>
                <w:sz w:val="18"/>
              </w:rPr>
            </w:pPr>
            <w:r>
              <w:rPr>
                <w:sz w:val="18"/>
              </w:rPr>
              <w:t>datum:</w:t>
            </w:r>
          </w:p>
        </w:tc>
        <w:tc>
          <w:tcPr>
            <w:tcW w:w="3848" w:type="dxa"/>
          </w:tcPr>
          <w:p w14:paraId="06611AC7" w14:textId="77777777" w:rsidR="0079454A" w:rsidRPr="00A90A76" w:rsidRDefault="00800561" w:rsidP="006006E1">
            <w:pPr>
              <w:spacing w:line="220" w:lineRule="exact"/>
              <w:rPr>
                <w:sz w:val="18"/>
                <w:szCs w:val="18"/>
              </w:rPr>
            </w:pPr>
            <w:r>
              <w:rPr>
                <w:sz w:val="18"/>
                <w:szCs w:val="18"/>
              </w:rPr>
              <w:t>28</w:t>
            </w:r>
            <w:r w:rsidR="00C353FE">
              <w:rPr>
                <w:sz w:val="18"/>
                <w:szCs w:val="18"/>
              </w:rPr>
              <w:t xml:space="preserve"> september 2021</w:t>
            </w:r>
          </w:p>
        </w:tc>
        <w:tc>
          <w:tcPr>
            <w:tcW w:w="4330" w:type="dxa"/>
            <w:gridSpan w:val="2"/>
          </w:tcPr>
          <w:p w14:paraId="564CF0B9" w14:textId="77777777" w:rsidR="0079454A" w:rsidRDefault="0079454A" w:rsidP="006006E1">
            <w:pPr>
              <w:spacing w:line="220" w:lineRule="exact"/>
              <w:rPr>
                <w:sz w:val="18"/>
              </w:rPr>
            </w:pPr>
          </w:p>
        </w:tc>
      </w:tr>
      <w:tr w:rsidR="00823C1D" w14:paraId="1FEB712E" w14:textId="77777777" w:rsidTr="006006E1">
        <w:trPr>
          <w:cantSplit/>
        </w:trPr>
        <w:tc>
          <w:tcPr>
            <w:tcW w:w="1560" w:type="dxa"/>
          </w:tcPr>
          <w:p w14:paraId="224FA5D4" w14:textId="77777777" w:rsidR="0079454A" w:rsidRDefault="00C353FE" w:rsidP="006006E1">
            <w:pPr>
              <w:spacing w:line="220" w:lineRule="exact"/>
              <w:rPr>
                <w:sz w:val="18"/>
              </w:rPr>
            </w:pPr>
            <w:r>
              <w:rPr>
                <w:sz w:val="18"/>
              </w:rPr>
              <w:t>onderwerp:</w:t>
            </w:r>
          </w:p>
        </w:tc>
        <w:tc>
          <w:tcPr>
            <w:tcW w:w="3848" w:type="dxa"/>
          </w:tcPr>
          <w:p w14:paraId="64998763" w14:textId="77777777" w:rsidR="0079454A" w:rsidRPr="00A90A76" w:rsidRDefault="00C353FE" w:rsidP="006006E1">
            <w:pPr>
              <w:spacing w:line="220" w:lineRule="exact"/>
              <w:rPr>
                <w:sz w:val="18"/>
                <w:szCs w:val="18"/>
              </w:rPr>
            </w:pPr>
            <w:r>
              <w:rPr>
                <w:sz w:val="18"/>
                <w:szCs w:val="18"/>
              </w:rPr>
              <w:t>Beantwoording vragen</w:t>
            </w:r>
          </w:p>
        </w:tc>
        <w:tc>
          <w:tcPr>
            <w:tcW w:w="4330" w:type="dxa"/>
            <w:gridSpan w:val="2"/>
          </w:tcPr>
          <w:p w14:paraId="70EBC4D7" w14:textId="77777777" w:rsidR="0079454A" w:rsidRDefault="0079454A" w:rsidP="006006E1">
            <w:pPr>
              <w:spacing w:line="220" w:lineRule="exact"/>
              <w:rPr>
                <w:sz w:val="18"/>
              </w:rPr>
            </w:pPr>
          </w:p>
        </w:tc>
      </w:tr>
      <w:tr w:rsidR="00823C1D" w14:paraId="5C823B0F" w14:textId="77777777" w:rsidTr="006006E1">
        <w:trPr>
          <w:cantSplit/>
        </w:trPr>
        <w:tc>
          <w:tcPr>
            <w:tcW w:w="1560" w:type="dxa"/>
          </w:tcPr>
          <w:p w14:paraId="2661BBF7" w14:textId="77777777" w:rsidR="0079454A" w:rsidRDefault="00C353FE" w:rsidP="006006E1">
            <w:pPr>
              <w:spacing w:line="220" w:lineRule="exact"/>
              <w:rPr>
                <w:sz w:val="18"/>
              </w:rPr>
            </w:pPr>
            <w:r>
              <w:rPr>
                <w:sz w:val="18"/>
              </w:rPr>
              <w:t>van:</w:t>
            </w:r>
          </w:p>
        </w:tc>
        <w:tc>
          <w:tcPr>
            <w:tcW w:w="3848" w:type="dxa"/>
          </w:tcPr>
          <w:p w14:paraId="0E74CCCC" w14:textId="77777777" w:rsidR="0079454A" w:rsidRPr="00A90A76" w:rsidRDefault="00C353FE" w:rsidP="006006E1">
            <w:pPr>
              <w:spacing w:line="220" w:lineRule="exact"/>
              <w:rPr>
                <w:sz w:val="18"/>
                <w:szCs w:val="18"/>
              </w:rPr>
            </w:pPr>
            <w:r>
              <w:rPr>
                <w:sz w:val="18"/>
                <w:szCs w:val="18"/>
              </w:rPr>
              <w:t>het college</w:t>
            </w:r>
          </w:p>
        </w:tc>
        <w:tc>
          <w:tcPr>
            <w:tcW w:w="1260" w:type="dxa"/>
          </w:tcPr>
          <w:p w14:paraId="31E16E53" w14:textId="77777777" w:rsidR="0079454A" w:rsidRDefault="0079454A" w:rsidP="006006E1">
            <w:pPr>
              <w:spacing w:line="220" w:lineRule="exact"/>
              <w:rPr>
                <w:sz w:val="18"/>
              </w:rPr>
            </w:pPr>
          </w:p>
        </w:tc>
        <w:tc>
          <w:tcPr>
            <w:tcW w:w="3070" w:type="dxa"/>
            <w:vMerge w:val="restart"/>
          </w:tcPr>
          <w:p w14:paraId="3052332E" w14:textId="77777777" w:rsidR="0079454A" w:rsidRDefault="000B2135" w:rsidP="006006E1">
            <w:pPr>
              <w:spacing w:line="220" w:lineRule="exact"/>
              <w:rPr>
                <w:sz w:val="18"/>
              </w:rPr>
            </w:pPr>
            <w:r>
              <w:rPr>
                <w:noProof/>
              </w:rPr>
              <w:pict w14:anchorId="38CD8687">
                <v:group id="Groep 24" o:spid="_x0000_s1037" style="position:absolute;margin-left:7.9pt;margin-top:6pt;width:85.5pt;height:10.55pt;z-index:251658240;mso-position-horizontal-relative:text;mso-position-vertical-relative:text" coordsize="10858,1336">
                  <v:group id="Groep 22" o:spid="_x0000_s1026" style="position:absolute;left:5638;width:5220;height:1296" coordsize="523240,130175">
                    <v:shape id="Freeform 3" o:spid="_x0000_s1027" style="position:absolute;width:132715;height:128270;visibility:visible;mso-wrap-style:square;v-text-anchor:top" coordsize="418,403" path="m399,403r-43,l348,402r-9,-4l337,395r-3,-3l333,388r,-4l321,164r,-19l321,122r,-22l322,77r-4,21l314,122r-4,23l304,167,256,342r-1,5l252,351r-3,2l246,356r-6,3l232,360r-46,l178,359r-7,-3l167,353r-1,-2l163,347r-1,-5l113,167r-5,-23l104,121,100,98,96,77r1,23l97,124r1,21l98,164,85,383r,4l82,391r-1,4l77,398r-7,4l62,403r-42,l15,402r-3,-1l8,399,5,396,3,394,1,390r,-4l,382,35,19r,-4l38,10,40,8,43,5,50,1,59,r62,l129,1r8,3l140,6r3,3l145,12r2,4l202,237r3,11l206,263r1,15l209,293r1,-15l213,263r1,-15l217,239,273,16r2,-4l277,9r3,-3l283,4r8,-3l299,r61,l368,1r8,3l379,6r2,4l383,15r1,4l418,383r,4l416,391r-1,3l414,396r-3,3l407,401r-3,1l399,403xe" fillcolor="black" stroked="f">
                      <v:path arrowok="t" o:connecttype="custom" o:connectlocs="113030,128270;107633,126679;106045,124769;105728,122223;101918,46152;101918,31829;100965,31192;98425,46152;81280,108854;80010,111719;78105,113310;73660,114584;56515,114265;53023,112356;51753,110446;35878,53154;33020,38513;30480,24508;30798,39468;31115,52199;26988,123177;25718,125724;22225,127952;6350,128270;3810,127633;1588,126042;318,124132;0,121586;11113,4774;12700,2546;15875,318;38418,0;43498,1273;45403,2865;46673,5093;65088,78935;65723,88484;66675,88484;67945,78935;86678,5093;87948,2865;89853,1273;94933,0;116840,318;120333,1910;121603,4774;132715,121904;132080,124451;131445,126042;129223,127633;126683,128270" o:connectangles="0,0,0,0,0,0,0,0,0,0,0,0,0,0,0,0,0,0,0,0,0,0,0,0,0,0,0,0,0,0,0,0,0,0,0,0,0,0,0,0,0,0,0,0,0,0,0,0,0,0,0"/>
                    </v:shape>
                    <v:shape id="Freeform 4" o:spid="_x0000_s1028" style="position:absolute;left:161925;width:78740;height:128270;visibility:visible;mso-wrap-style:square;v-text-anchor:top" coordsize="249,403" path="m228,403r-205,l19,402r-4,-1l11,399,8,396,4,394,3,391,2,387,,383,,20,2,15,3,10,6,8,8,5,15,1,23,,223,r4,l231,1r2,1l237,5r3,3l241,12r3,3l244,20r,27l244,52r-1,4l240,59r-3,4l235,66r-4,1l227,69r-4,l82,69r,87l208,156r4,2l216,158r3,2l223,162r2,4l227,168r1,4l229,176r,27l228,208r-1,4l225,214r-2,4l219,220r-3,2l212,224r-4,l82,224r,106l227,330r5,2l236,332r3,2l243,337r2,3l248,344r1,3l249,352r,31l249,387r-1,4l245,394r-2,2l240,399r-4,2l232,402r-4,1xe" fillcolor="black" stroked="f">
                      <v:path arrowok="t" o:connecttype="custom" o:connectlocs="7273,128270;4743,127633;2530,126042;949,124451;0,121904;632,4774;1897,2546;4743,318;70518,0;73048,318;74945,1591;76210,3819;77159,6366;77159,16551;75894,18779;74313,21007;71783,21962;25930,21962;65775,49653;68305,50289;70518,51563;71783,53472;72416,56019;72099,66204;71151,68114;69253,70023;67040,71296;25930,71296;71783,105035;74629,105672;76843,107263;78424,109491;78740,112037;78740,123177;77475,125405;75894,126997;73364,127952" o:connectangles="0,0,0,0,0,0,0,0,0,0,0,0,0,0,0,0,0,0,0,0,0,0,0,0,0,0,0,0,0,0,0,0,0,0,0,0,0"/>
                    </v:shape>
                    <v:shape id="Freeform 5" o:spid="_x0000_s1029" style="position:absolute;left:266700;width:132080;height:128270;visibility:visible;mso-wrap-style:square;v-text-anchor:top" coordsize="417,403" path="m399,403r-44,l347,402r-7,-4l336,395r-1,-3l332,388r,-4l320,164r,-19l320,122r1,-22l321,77r-4,21l313,122r-4,23l304,167,255,342r-1,5l251,351r-1,2l246,356r-7,3l231,360r-46,l177,359r-7,-3l167,353r-2,-2l162,347r-1,-5l112,167r-5,-23l103,121,99,98,96,77r,23l97,124r,21l97,164,84,383r,4l83,391r-3,4l77,398r-8,4l61,403r-42,l15,402r-4,-1l7,399,4,396,3,394,,390r,-4l,382,34,19r1,-4l37,10,39,8,42,5,50,1,58,r64,l130,1r6,3l139,6r3,3l145,12r1,4l201,237r3,11l207,263r1,15l209,293r2,-15l212,263r1,-15l216,239,274,16r1,-4l277,9r2,-3l283,4r7,-3l298,r62,l368,1r7,3l379,6r1,4l383,15r,4l417,383r,4l417,391r-2,3l413,396r-3,3l407,401r-4,1l399,403xe" fillcolor="black" stroked="f">
                      <v:path arrowok="t" o:connecttype="custom" o:connectlocs="112442,128270;107691,126679;106107,124769;105157,122223;101356,46152;101673,31829;100406,31192;97872,46152;80768,108854;79501,111719;77918,113310;73167,114584;56063,114265;52895,112356;51312,110446;35475,53154;32624,38513;30407,24508;30724,39468;30724,52199;26606,123177;25339,125724;21855,127952;6018,128270;3484,127633;1267,126042;0,124132;0,121586;11086,4774;12353,2546;15837,318;38642,0;43076,1273;44977,2865;46244,5093;64615,78935;65882,88484;66832,88484;67465,78935;86786,5093;87737,2865;89637,1273;94388,0;116560,318;120044,1910;121311,4774;132080,121904;132080,124451;130813,126042;128913,127633;126379,128270" o:connectangles="0,0,0,0,0,0,0,0,0,0,0,0,0,0,0,0,0,0,0,0,0,0,0,0,0,0,0,0,0,0,0,0,0,0,0,0,0,0,0,0,0,0,0,0,0,0,0,0,0,0,0"/>
                    </v:shape>
                    <v:shape id="Freeform 6" o:spid="_x0000_s1030" style="position:absolute;left:422275;width:100965;height:130175;visibility:visible;mso-wrap-style:square;v-text-anchor:top" coordsize="318,410" path="m161,410r-21,-1l123,407r-18,-4l90,396,76,390,62,382,51,371,41,359,31,345,23,330,15,314,10,295,6,275,3,253,,230,,206,,182,3,159,6,137r4,-20l15,98,22,82,30,66,39,52,50,40,62,29,76,20,90,13,105,6,123,2,140,r21,l179,r18,2l213,6r16,7l244,20r12,9l268,39r11,13l289,66r8,15l303,98r6,18l313,136r2,22l318,182r,24l318,230r-1,23l313,275r-4,20l303,313r-6,16l289,345r-10,14l268,371r-12,9l244,390r-15,6l214,403r-17,3l179,409r-18,1xm159,63r-12,l138,66r-10,2l120,74r-7,5l107,86r-6,8l97,104r-4,10l90,125r-2,12l85,149r-1,27l82,205r2,34l86,268r3,14l93,292r3,11l101,311r4,8l111,326r6,7l124,337r8,4l140,344r10,1l159,345r11,l179,342r8,-2l196,336r6,-4l209,325r5,-7l218,310r5,-9l227,290r2,-11l232,266r3,-29l236,205r-1,-30l232,147r-1,-12l228,122r-4,-10l220,102r-4,-9l209,85r-5,-7l197,73r-8,-5l179,66r-9,-3l159,63xe" fillcolor="black" stroked="f">
                      <v:path arrowok="t" o:connecttype="custom" o:connectlocs="44450,129858;33338,127953;24130,123825;16193,117793;9843,109538;4763,99695;1905,87313;0,73025;0,57785;1905,43498;4763,31115;9525,20955;15875,12700;24130,6350;33338,1905;44450,0;56833,0;67628,1905;77470,6350;85090,12383;91758,20955;96203,31115;99378,43180;100965,57785;100965,73025;99378,87313;96203,99378;91758,109538;85090,117793;77470,123825;67945,127953;56833,129858;50483,20003;43815,20955;38100,23495;33973,27305;30798,33020;28575,39688;26988,47308;26035,65088;27305,85090;29528,92710;32068,98743;35243,103505;39370,106998;44450,109220;50483,109538;56833,108585;62230,106680;66358,103188;69215,98425;72073,92075;73660,84455;74930,65088;73660,46673;72390,38735;69850,32385;66358,26988;62548,23178;56833,20955;50483,20003" o:connectangles="0,0,0,0,0,0,0,0,0,0,0,0,0,0,0,0,0,0,0,0,0,0,0,0,0,0,0,0,0,0,0,0,0,0,0,0,0,0,0,0,0,0,0,0,0,0,0,0,0,0,0,0,0,0,0,0,0,0,0,0,0"/>
                      <o:lock v:ext="edit" verticies="t"/>
                    </v:shape>
                  </v:group>
                  <v:group id="Groep 23" o:spid="_x0000_s1031" style="position:absolute;top:38;width:5518;height:1298" coordsize="5518,1298">
                    <v:shape id="Freeform 8" o:spid="_x0000_s1032" style="position:absolute;width:968;height:1274;visibility:visible;mso-wrap-style:square;v-text-anchor:top" coordsize="305,403" path="m284,403r-45,l231,402r-7,-3l221,398r-3,-3l216,391r-3,-4l209,375r-4,-13l200,347r-5,-15l189,317r-6,-14l177,289r-7,-14l165,267r-6,-8l152,251r-8,-7l135,239r-10,-4l113,231r-13,l82,231r,152l81,389r-1,2l78,395r-4,3l72,401r-5,1l63,403r-4,l22,403r-4,l14,402r-4,-1l7,398,4,395,1,391,,389r,-6l,20,,15,1,12,4,8,7,5,14,1,22,,136,r20,1l174,3r16,4l205,11r13,5l229,23r10,7l247,36r8,8l260,54r4,8l268,71r3,8l272,89r2,8l274,105r-2,16l270,137r-3,7l263,152r-3,7l255,166r-6,7l244,178r-7,5l231,189r-9,4l213,197r-9,4l193,204r9,4l212,212r6,5l226,224r11,15l247,254r10,20l271,305r16,35l302,376r1,6l305,386r,5l303,395r-2,3l297,401r-6,2l284,403xm136,67r-54,l82,169r47,l144,167r12,-3l169,160r8,-6l185,146r4,-10l193,125r,-12l193,105r-3,-9l186,88r-7,-7l173,75,162,71,150,69,136,67xe" fillcolor="black" stroked="f">
                      <v:path arrowok="t" o:connecttype="custom" o:connectlocs="75866,127486;71104,126221;69200,124955;67612,122425;65073,114516;61899,105026;58090,95852;53963,86994;50471,81933;45710,77188;39679,74340;31743,73075;26029,121159;25394,123690;23490,125904;21268,127170;18728,127486;5714,127486;3174,126853;1270,124955;0,123057;0,6327;317,3796;2222,1582;6983,0;49519,316;60312,2214;69200,5061;75866,9490;80945,13919;83801,19613;86023,24991;86976,30685;86341,38277;84754,45553;82532,50298;79040,54727;75231,57891;70469,61054;64756,63585;64121,65799;69200,68646;75231,75606;81579,86678;91102,107556;96181,120843;96816,123690;95546,125904;92372,127486;43170,21195;26029,53462;45710,52829;53646,50615;58724,46186;61264,39543;61264,33216;59042,27838;54915,23726;47614,21828" o:connectangles="0,0,0,0,0,0,0,0,0,0,0,0,0,0,0,0,0,0,0,0,0,0,0,0,0,0,0,0,0,0,0,0,0,0,0,0,0,0,0,0,0,0,0,0,0,0,0,0,0,0,0,0,0,0,0,0,0,0,0"/>
                      <o:lock v:ext="edit" verticies="t"/>
                    </v:shape>
                    <v:shape id="Freeform 9" o:spid="_x0000_s1033" style="position:absolute;left:1031;width:1119;height:1274;visibility:visible;mso-wrap-style:square;v-text-anchor:top" coordsize="354,403" path="m334,403r-45,l281,402r-8,-3l269,397r-3,-3l264,390r-2,-4l238,305r-128,l86,386r-2,4l82,393r-3,4l76,398r-8,4l60,403r-40,l14,403r-4,-1l6,399,4,395,1,393,,389r,-6l1,379,118,17r1,-4l122,9r3,-2l129,4r8,-3l144,r56,l208,1r8,3l219,7r3,2l225,13r1,4l353,378r1,5l354,387r-1,4l350,395r-3,4l343,401r-4,2l334,403xm181,100l179,90,176,78,175,65,172,52r-1,13l168,78r-1,12l164,100,128,239r90,l181,100xe" fillcolor="black" stroked="f">
                      <v:path arrowok="t" o:connecttype="custom" o:connectlocs="105572,127486;91348,127486;88820,127170;86291,126221;85027,125588;84079,124639;83446,123374;82814,122108;75228,96484;34769,96484;27183,122108;26551,123374;25919,124323;24971,125588;24022,125904;21494,127170;18965,127486;6322,127486;4425,127486;3161,127170;1897,126221;1264,124955;316,124323;0,123057;0,121159;316,119894;37298,5378;37614,4112;38562,2847;39511,2214;40775,1265;43304,316;45516,0;63217,0;65746,316;68274,1265;69223,2214;70171,2847;71119,4112;71435,5378;111578,119577;111894,121159;111894,122425;111578,123690;110630,124955;109681,126221;108417,126853;107153,127486;105572,127486;57211,31634;56579,28471;55631,24675;55315,20562;54367,16450;54050,20562;53102,24675;52786,28471;51838,31634;40459,75606;68906,75606;57211,31634" o:connectangles="0,0,0,0,0,0,0,0,0,0,0,0,0,0,0,0,0,0,0,0,0,0,0,0,0,0,0,0,0,0,0,0,0,0,0,0,0,0,0,0,0,0,0,0,0,0,0,0,0,0,0,0,0,0,0,0,0,0,0,0,0"/>
                      <o:lock v:ext="edit" verticies="t"/>
                    </v:shape>
                    <v:shape id="Freeform 10" o:spid="_x0000_s1034" style="position:absolute;left:2201;width:1127;height:1274;visibility:visible;mso-wrap-style:square;v-text-anchor:top" coordsize="354,403" path="m334,403r-45,l281,402r-8,-3l269,397r-2,-3l264,390r-1,-4l238,305r-128,l86,386r-1,4l82,393r-3,4l77,398r-9,4l60,403r-41,l15,403,9,402,7,399,4,395,1,393,,389r,-6l1,379,118,17r2,-4l122,9r3,-2l129,4r7,-3l144,r57,l209,1r8,3l219,7r3,2l225,13r1,4l353,378r1,5l354,387r-1,4l350,395r-3,4l343,401r-4,2l334,403xm182,100l179,90,176,78,174,65,172,52r-1,13l168,78r-1,12l164,100,128,239r90,l182,100xe" fillcolor="black" stroked="f">
                      <v:path arrowok="t" o:connecttype="custom" o:connectlocs="106321,127486;91996,127486;89449,127170;86903,126221;85629,125588;84993,124639;84038,123374;83719,122108;75761,96484;35016,96484;27376,122108;27058,123374;26103,124323;25148,125588;24511,125904;21646,127170;19099,127486;6048,127486;4775,127486;2865,127170;2228,126221;1273,124955;318,124323;0,123057;0,121159;318,119894;37562,5378;38199,4112;38836,2847;39791,2214;41064,1265;43292,316;45839,0;63983,0;66530,316;69076,1265;69713,2214;70668,2847;71623,4112;71941,5378;112369,119577;112687,121159;112687,122425;112369,123690;111414,124955;110459,126221;109185,126853;107912,127486;106321,127486;57935,31634;56980,28471;56025,24675;55389,20562;54752,16450;54434,20562;53479,24675;53160,28471;52205,31634;40746,75606;69395,75606;57935,31634" o:connectangles="0,0,0,0,0,0,0,0,0,0,0,0,0,0,0,0,0,0,0,0,0,0,0,0,0,0,0,0,0,0,0,0,0,0,0,0,0,0,0,0,0,0,0,0,0,0,0,0,0,0,0,0,0,0,0,0,0,0,0,0,0"/>
                      <o:lock v:ext="edit" verticies="t"/>
                    </v:shape>
                    <v:shape id="Freeform 11" o:spid="_x0000_s1035" style="position:absolute;left:3530;width:937;height:1274;visibility:visible;mso-wrap-style:square;v-text-anchor:top" coordsize="297,403" path="m130,403r-107,l19,403r-4,-1l11,401,7,398,5,395,3,391,2,389,,383,,20,2,16,3,12,5,8,7,5,11,4,15,1r4,l23,,127,r18,1l161,3r17,2l193,11r15,5l223,23r12,9l247,43r11,12l269,69r8,16l283,104r6,20l293,147r3,24l297,200r-1,23l294,244r-2,20l289,285r-6,17l278,320r-8,15l262,348r-11,14l239,372r-13,10l211,390r-18,5l174,399r-21,3l130,403xm185,90r-5,-6l173,79r-8,-4l157,71r-8,-2l139,67r-9,-1l120,66r-37,l83,336r36,l130,336r9,l150,335r8,-3l168,329r6,-5l182,320r7,-7l195,305r5,-10l204,285r4,-13l211,258r1,-17l213,224r2,-20l213,182r-1,-20l211,146r-4,-15l203,119r-4,-11l192,98r-7,-8xe" fillcolor="black" stroked="f">
                      <v:path arrowok="t" o:connecttype="custom" o:connectlocs="7252,127486;4729,127170;2207,125904;946,123690;0,121159;631,5061;1576,2531;3468,1265;5991,316;40042,0;50762,949;60852,3480;70310,7276;77877,13603;84814,21828;89228,32900;92381,46502;93642,63268;92696,77188;91120,90158;87651,101230;82607,110087;75355,117679;66527,123374;54861,126221;40988,127486;56753,26573;52023,23726;46979,21828;40988,20879;26169,20879;37520,106291;43826,106291;49816,105026;54861,102495;59590,99015;63059,93321;65581,86045;66842,76239;67788,64534;66842,51247;65266,41441;62743,34165;58329,28471" o:connectangles="0,0,0,0,0,0,0,0,0,0,0,0,0,0,0,0,0,0,0,0,0,0,0,0,0,0,0,0,0,0,0,0,0,0,0,0,0,0,0,0,0,0,0,0"/>
                      <o:lock v:ext="edit" verticies="t"/>
                    </v:shape>
                    <v:shape id="Freeform 12" o:spid="_x0000_s1036" style="position:absolute;left:4661;width:857;height:1298;visibility:visible;mso-wrap-style:square;v-text-anchor:top" coordsize="269,410" path="m121,410r-28,l63,406,36,401,13,393,9,391,7,390,4,387,3,383,,376r1,-6l8,339r1,-5l12,332r3,-4l17,326r5,-1l24,324r6,l34,325r20,7l75,337r23,4l121,343r15,l148,340r12,-4l170,330r8,-8l183,314r3,-9l187,294r-1,-11l183,274r-5,-8l171,258r-9,-6l151,245r-12,-5l127,235,93,221,77,213,61,205,46,195,34,185r-6,-7l23,171r-4,-8l15,155r-3,-9l9,136,8,125r,-11l8,102,9,90,13,79,16,69,22,59r6,-9l35,40r8,-8l53,25,63,19,74,13,86,9,98,5,113,2,128,1,143,r24,1l191,5r22,4l232,15r2,1l237,19r3,2l241,24r2,8l243,39r-7,28l234,70r-1,4l230,77r-2,1l225,79r-4,2l218,81r-4,l197,75,181,71,163,69,144,67r-13,2l119,70r-10,4l101,79r-5,7l90,93r-2,8l88,112r1,8l92,128r4,7l102,140r7,6l117,150r10,4l136,158r12,5l164,170r18,8l194,182r15,8l222,200r14,9l247,221r5,7l256,235r4,8l264,251r3,9l268,270r1,9l269,290r,13l267,316r-3,12l260,340r-7,11l247,360r-7,10l230,378r-10,8l209,391r-12,7l183,402r-13,4l155,409r-16,1l121,410xe" fillcolor="black" stroked="f">
                      <v:path arrowok="t" o:connecttype="custom" o:connectlocs="20072,128594;2867,123843;956,121309;2549,107373;4779,103889;7647,102622;17205,105156;38552,108640;50978,106423;58306,99455;59261,89636;54482,81717;44287,76016;24533,67464;10833,58596;6054,51628;2867,43076;2549,32307;5098,21855;11151,12669;20072,6018;31224,1584;45561,0;67864,2851;75510,6018;77422,10135;74555,22171;72643,24705;69457,25655;57668,22488;41738,21855;32180,25022;28038,31990;29312,40542;34728,46243;43331,50044;57987,56379;70731,63347;80290,72215;84113,79500;85706,88369;85069,100088;80608,111174;73280,119726;62766,126060;49384,129544" o:connectangles="0,0,0,0,0,0,0,0,0,0,0,0,0,0,0,0,0,0,0,0,0,0,0,0,0,0,0,0,0,0,0,0,0,0,0,0,0,0,0,0,0,0,0,0,0,0"/>
                    </v:shape>
                  </v:group>
                </v:group>
              </w:pict>
            </w:r>
          </w:p>
        </w:tc>
      </w:tr>
      <w:tr w:rsidR="00823C1D" w14:paraId="27F34DA4" w14:textId="77777777" w:rsidTr="006006E1">
        <w:trPr>
          <w:cantSplit/>
        </w:trPr>
        <w:tc>
          <w:tcPr>
            <w:tcW w:w="1560" w:type="dxa"/>
          </w:tcPr>
          <w:p w14:paraId="0B209601" w14:textId="77777777" w:rsidR="0079454A" w:rsidRDefault="00C353FE" w:rsidP="006006E1">
            <w:pPr>
              <w:spacing w:line="220" w:lineRule="exact"/>
              <w:rPr>
                <w:sz w:val="18"/>
              </w:rPr>
            </w:pPr>
            <w:r>
              <w:rPr>
                <w:sz w:val="18"/>
              </w:rPr>
              <w:t>openbaar:</w:t>
            </w:r>
          </w:p>
        </w:tc>
        <w:tc>
          <w:tcPr>
            <w:tcW w:w="3848" w:type="dxa"/>
          </w:tcPr>
          <w:p w14:paraId="7C2758E2" w14:textId="77777777" w:rsidR="0079454A" w:rsidRPr="00A90A76" w:rsidRDefault="00C353FE" w:rsidP="006006E1">
            <w:pPr>
              <w:spacing w:line="220" w:lineRule="exact"/>
              <w:rPr>
                <w:sz w:val="18"/>
                <w:szCs w:val="18"/>
              </w:rPr>
            </w:pPr>
            <w:r>
              <w:rPr>
                <w:sz w:val="18"/>
                <w:szCs w:val="18"/>
              </w:rPr>
              <w:t>ja</w:t>
            </w:r>
          </w:p>
        </w:tc>
        <w:tc>
          <w:tcPr>
            <w:tcW w:w="1260" w:type="dxa"/>
          </w:tcPr>
          <w:p w14:paraId="0C89E2F8" w14:textId="77777777" w:rsidR="0079454A" w:rsidRDefault="0079454A" w:rsidP="006006E1">
            <w:pPr>
              <w:spacing w:line="220" w:lineRule="exact"/>
              <w:rPr>
                <w:sz w:val="18"/>
              </w:rPr>
            </w:pPr>
          </w:p>
        </w:tc>
        <w:tc>
          <w:tcPr>
            <w:tcW w:w="3070" w:type="dxa"/>
            <w:vMerge/>
          </w:tcPr>
          <w:p w14:paraId="20D50A27" w14:textId="77777777" w:rsidR="0079454A" w:rsidRDefault="0079454A" w:rsidP="006006E1">
            <w:pPr>
              <w:spacing w:line="220" w:lineRule="exact"/>
              <w:rPr>
                <w:sz w:val="18"/>
              </w:rPr>
            </w:pPr>
          </w:p>
        </w:tc>
      </w:tr>
      <w:tr w:rsidR="00823C1D" w14:paraId="1CBCDBC2" w14:textId="77777777" w:rsidTr="006006E1">
        <w:trPr>
          <w:cantSplit/>
        </w:trPr>
        <w:tc>
          <w:tcPr>
            <w:tcW w:w="1560" w:type="dxa"/>
          </w:tcPr>
          <w:p w14:paraId="3BF64D64" w14:textId="77777777" w:rsidR="0079454A" w:rsidRDefault="00C353FE" w:rsidP="006006E1">
            <w:pPr>
              <w:spacing w:line="220" w:lineRule="exact"/>
              <w:rPr>
                <w:sz w:val="18"/>
              </w:rPr>
            </w:pPr>
            <w:r>
              <w:rPr>
                <w:sz w:val="18"/>
              </w:rPr>
              <w:t>registratienr.:</w:t>
            </w:r>
          </w:p>
        </w:tc>
        <w:tc>
          <w:tcPr>
            <w:tcW w:w="3848" w:type="dxa"/>
          </w:tcPr>
          <w:p w14:paraId="7303D3BC" w14:textId="77777777" w:rsidR="0079454A" w:rsidRPr="00A90A76" w:rsidRDefault="00C353FE" w:rsidP="006006E1">
            <w:pPr>
              <w:spacing w:line="220" w:lineRule="exact"/>
              <w:rPr>
                <w:sz w:val="18"/>
                <w:szCs w:val="18"/>
              </w:rPr>
            </w:pPr>
            <w:r>
              <w:rPr>
                <w:sz w:val="18"/>
                <w:szCs w:val="18"/>
              </w:rPr>
              <w:t>D/2021/391905</w:t>
            </w:r>
          </w:p>
        </w:tc>
        <w:tc>
          <w:tcPr>
            <w:tcW w:w="1260" w:type="dxa"/>
          </w:tcPr>
          <w:p w14:paraId="74DECE67" w14:textId="77777777" w:rsidR="0079454A" w:rsidRDefault="0079454A" w:rsidP="006006E1">
            <w:pPr>
              <w:spacing w:line="220" w:lineRule="exact"/>
              <w:rPr>
                <w:sz w:val="18"/>
              </w:rPr>
            </w:pPr>
          </w:p>
        </w:tc>
        <w:tc>
          <w:tcPr>
            <w:tcW w:w="3070" w:type="dxa"/>
            <w:vMerge/>
          </w:tcPr>
          <w:p w14:paraId="22A1300B" w14:textId="77777777" w:rsidR="0079454A" w:rsidRDefault="0079454A" w:rsidP="006006E1">
            <w:pPr>
              <w:spacing w:line="220" w:lineRule="exact"/>
              <w:rPr>
                <w:sz w:val="18"/>
              </w:rPr>
            </w:pPr>
          </w:p>
        </w:tc>
      </w:tr>
      <w:tr w:rsidR="00823C1D" w14:paraId="46CD1B32" w14:textId="77777777" w:rsidTr="006006E1">
        <w:trPr>
          <w:cantSplit/>
        </w:trPr>
        <w:tc>
          <w:tcPr>
            <w:tcW w:w="1560" w:type="dxa"/>
          </w:tcPr>
          <w:p w14:paraId="14475914" w14:textId="77777777" w:rsidR="0079454A" w:rsidRDefault="00C353FE" w:rsidP="006006E1">
            <w:pPr>
              <w:spacing w:line="220" w:lineRule="exact"/>
              <w:rPr>
                <w:sz w:val="18"/>
              </w:rPr>
            </w:pPr>
            <w:r>
              <w:rPr>
                <w:sz w:val="18"/>
              </w:rPr>
              <w:t>aantal bijlage(n):</w:t>
            </w:r>
          </w:p>
        </w:tc>
        <w:tc>
          <w:tcPr>
            <w:tcW w:w="3848" w:type="dxa"/>
          </w:tcPr>
          <w:p w14:paraId="1030FF34" w14:textId="77777777" w:rsidR="0079454A" w:rsidRPr="00A90A76" w:rsidRDefault="0079454A" w:rsidP="006006E1">
            <w:pPr>
              <w:spacing w:line="220" w:lineRule="exact"/>
              <w:rPr>
                <w:sz w:val="18"/>
                <w:szCs w:val="18"/>
              </w:rPr>
            </w:pPr>
          </w:p>
        </w:tc>
        <w:tc>
          <w:tcPr>
            <w:tcW w:w="1260" w:type="dxa"/>
          </w:tcPr>
          <w:p w14:paraId="42BB2470" w14:textId="77777777" w:rsidR="0079454A" w:rsidRDefault="0079454A" w:rsidP="006006E1">
            <w:pPr>
              <w:spacing w:line="220" w:lineRule="exact"/>
              <w:rPr>
                <w:sz w:val="18"/>
              </w:rPr>
            </w:pPr>
          </w:p>
        </w:tc>
        <w:tc>
          <w:tcPr>
            <w:tcW w:w="3070" w:type="dxa"/>
          </w:tcPr>
          <w:p w14:paraId="2071BF85" w14:textId="77777777" w:rsidR="0079454A" w:rsidRDefault="0079454A" w:rsidP="006006E1">
            <w:pPr>
              <w:spacing w:line="220" w:lineRule="exact"/>
              <w:rPr>
                <w:sz w:val="18"/>
              </w:rPr>
            </w:pPr>
          </w:p>
        </w:tc>
      </w:tr>
    </w:tbl>
    <w:p w14:paraId="45992AC0" w14:textId="77777777" w:rsidR="0079454A" w:rsidRDefault="0079454A" w:rsidP="006006E1"/>
    <w:p w14:paraId="2009DC92" w14:textId="77777777" w:rsidR="0079454A" w:rsidRDefault="0079454A" w:rsidP="006006E1"/>
    <w:p w14:paraId="355F9831" w14:textId="77777777" w:rsidR="0079454A" w:rsidRPr="00A046F0" w:rsidRDefault="00C353FE" w:rsidP="006006E1">
      <w:pPr>
        <w:autoSpaceDE w:val="0"/>
        <w:autoSpaceDN w:val="0"/>
        <w:adjustRightInd w:val="0"/>
      </w:pPr>
      <w:r w:rsidRPr="00A046F0">
        <w:t xml:space="preserve">De fractie </w:t>
      </w:r>
      <w:r w:rsidR="00A046F0" w:rsidRPr="00A046F0">
        <w:t>Liberaal Heemskerk heeft op 9</w:t>
      </w:r>
      <w:r w:rsidRPr="00A046F0">
        <w:t xml:space="preserve"> september 2021 de volgende </w:t>
      </w:r>
      <w:r w:rsidR="00A046F0" w:rsidRPr="00A046F0">
        <w:t>schriftelijke vra</w:t>
      </w:r>
      <w:r w:rsidRPr="00A046F0">
        <w:t>g</w:t>
      </w:r>
      <w:r w:rsidR="00A046F0" w:rsidRPr="00A046F0">
        <w:t>en</w:t>
      </w:r>
      <w:r w:rsidRPr="00A046F0">
        <w:t xml:space="preserve"> gesteld.</w:t>
      </w:r>
    </w:p>
    <w:p w14:paraId="2F5E70C2" w14:textId="77777777" w:rsidR="00A046F0" w:rsidRPr="00A046F0" w:rsidRDefault="00A046F0" w:rsidP="006006E1">
      <w:pPr>
        <w:autoSpaceDE w:val="0"/>
        <w:autoSpaceDN w:val="0"/>
        <w:adjustRightInd w:val="0"/>
      </w:pPr>
    </w:p>
    <w:p w14:paraId="55189DF7" w14:textId="77777777" w:rsidR="00A046F0" w:rsidRPr="00A046F0" w:rsidRDefault="00800561" w:rsidP="00A046F0">
      <w:pPr>
        <w:spacing w:line="240" w:lineRule="auto"/>
        <w:rPr>
          <w:rFonts w:eastAsiaTheme="minorHAnsi"/>
        </w:rPr>
      </w:pPr>
      <w:r>
        <w:rPr>
          <w:rFonts w:eastAsiaTheme="minorHAnsi"/>
        </w:rPr>
        <w:t>W</w:t>
      </w:r>
      <w:r w:rsidR="00A046F0" w:rsidRPr="00A046F0">
        <w:rPr>
          <w:rFonts w:eastAsiaTheme="minorHAnsi"/>
        </w:rPr>
        <w:t xml:space="preserve">eet het College welke zorgpunten naar aanleiding van dit dossier onder de inwoners van Heemskerk leven. Zo nee, onderschrijft het college dan de wens om dit inzichtelijk te krijgen? </w:t>
      </w:r>
    </w:p>
    <w:p w14:paraId="2C70DE41" w14:textId="77777777" w:rsidR="00A046F0" w:rsidRPr="00A046F0" w:rsidRDefault="00A046F0" w:rsidP="00A046F0">
      <w:pPr>
        <w:spacing w:line="240" w:lineRule="auto"/>
        <w:rPr>
          <w:rFonts w:eastAsiaTheme="minorHAnsi"/>
          <w:color w:val="FF0000"/>
        </w:rPr>
      </w:pPr>
    </w:p>
    <w:p w14:paraId="010B2F12" w14:textId="77777777" w:rsidR="00A046F0" w:rsidRPr="00A046F0" w:rsidRDefault="00A046F0" w:rsidP="00A046F0">
      <w:pPr>
        <w:spacing w:line="240" w:lineRule="auto"/>
      </w:pPr>
      <w:r w:rsidRPr="00A046F0">
        <w:rPr>
          <w:rFonts w:eastAsiaTheme="minorHAnsi"/>
        </w:rPr>
        <w:t xml:space="preserve">Welke concrete activiteit(en) zou(den) daarvoor </w:t>
      </w:r>
      <w:proofErr w:type="spellStart"/>
      <w:r w:rsidRPr="00A046F0">
        <w:rPr>
          <w:rFonts w:eastAsiaTheme="minorHAnsi"/>
        </w:rPr>
        <w:t>geïniteerd</w:t>
      </w:r>
      <w:proofErr w:type="spellEnd"/>
      <w:r w:rsidRPr="00A046F0">
        <w:rPr>
          <w:rFonts w:eastAsiaTheme="minorHAnsi"/>
        </w:rPr>
        <w:t xml:space="preserve"> moeten worden? Als de zorgpunten bekend zijn, hoe en wanneer worden wij als raad daarover geïnformeerd en welke activiteiten richting inwoners en andere stakeholders zoals de Tweede Kamer, provincie en de omgevingsdienst, vloeien daaruit voort? </w:t>
      </w:r>
      <w:r w:rsidRPr="00A046F0">
        <w:t xml:space="preserve"> </w:t>
      </w:r>
    </w:p>
    <w:p w14:paraId="251975A5" w14:textId="77777777" w:rsidR="0079454A" w:rsidRPr="00A046F0" w:rsidRDefault="0079454A" w:rsidP="006006E1">
      <w:pPr>
        <w:autoSpaceDE w:val="0"/>
        <w:autoSpaceDN w:val="0"/>
        <w:adjustRightInd w:val="0"/>
      </w:pPr>
    </w:p>
    <w:p w14:paraId="5CC305F2" w14:textId="77777777" w:rsidR="0079454A" w:rsidRPr="00A046F0" w:rsidRDefault="00C353FE" w:rsidP="006006E1">
      <w:pPr>
        <w:autoSpaceDE w:val="0"/>
        <w:autoSpaceDN w:val="0"/>
        <w:adjustRightInd w:val="0"/>
      </w:pPr>
      <w:r w:rsidRPr="00A046F0">
        <w:t>In reactie hierop kunnen wij u het volgende mededelen.</w:t>
      </w:r>
    </w:p>
    <w:p w14:paraId="40C7F370" w14:textId="77777777" w:rsidR="00A046F0" w:rsidRPr="00A046F0" w:rsidRDefault="00A046F0" w:rsidP="006006E1">
      <w:pPr>
        <w:autoSpaceDE w:val="0"/>
        <w:autoSpaceDN w:val="0"/>
        <w:adjustRightInd w:val="0"/>
      </w:pPr>
    </w:p>
    <w:p w14:paraId="51D2DBAA" w14:textId="77777777" w:rsidR="00A046F0" w:rsidRPr="00800561" w:rsidRDefault="00A046F0" w:rsidP="00A046F0">
      <w:pPr>
        <w:pStyle w:val="Lijstalinea"/>
        <w:numPr>
          <w:ilvl w:val="0"/>
          <w:numId w:val="2"/>
        </w:numPr>
        <w:spacing w:line="240" w:lineRule="auto"/>
        <w:rPr>
          <w:rFonts w:eastAsiaTheme="minorHAnsi"/>
          <w:i/>
        </w:rPr>
      </w:pPr>
      <w:r w:rsidRPr="00800561">
        <w:rPr>
          <w:rFonts w:eastAsiaTheme="minorHAnsi"/>
          <w:i/>
        </w:rPr>
        <w:t xml:space="preserve">Weet het College welke zorgpunten naar aanleiding van dit dossier onder de inwoners van Heemskerk leven. Zo nee, onderschrijft het college dan de wens om dit inzichtelijk te krijgen? </w:t>
      </w:r>
    </w:p>
    <w:p w14:paraId="2141E9A4" w14:textId="77777777" w:rsidR="00A046F0" w:rsidRPr="00A046F0" w:rsidRDefault="00A046F0" w:rsidP="00A046F0">
      <w:pPr>
        <w:spacing w:line="240" w:lineRule="auto"/>
        <w:rPr>
          <w:rFonts w:eastAsiaTheme="minorHAnsi"/>
          <w:color w:val="FF0000"/>
        </w:rPr>
      </w:pPr>
    </w:p>
    <w:p w14:paraId="78AD0D18" w14:textId="77777777" w:rsidR="00A046F0" w:rsidRPr="00A046F0" w:rsidRDefault="00A046F0" w:rsidP="00A046F0">
      <w:pPr>
        <w:spacing w:line="240" w:lineRule="auto"/>
        <w:rPr>
          <w:rFonts w:eastAsiaTheme="minorHAnsi"/>
        </w:rPr>
      </w:pPr>
      <w:r w:rsidRPr="00A046F0">
        <w:rPr>
          <w:rFonts w:eastAsiaTheme="minorHAnsi"/>
        </w:rPr>
        <w:t>Ja, de GGD heeft in de gezondheidsmonitor Volwassenen en Ouderen 2020 onderzocht in hoeverre de Heemskerkers last hebben van vervuiling, geur en geluidsoverlast. In de monitor heeft zij zich overigens niet beperkt tot het TATA steel terrein. Ook overlast van de industrie, verkeer, vliegverkeer of de open haard zijn meegenomen.</w:t>
      </w:r>
    </w:p>
    <w:p w14:paraId="21DC4DBA" w14:textId="77777777" w:rsidR="00A046F0" w:rsidRPr="00A046F0" w:rsidRDefault="00A046F0" w:rsidP="00A046F0">
      <w:pPr>
        <w:spacing w:line="240" w:lineRule="auto"/>
        <w:contextualSpacing/>
        <w:rPr>
          <w:rFonts w:eastAsiaTheme="minorHAnsi"/>
        </w:rPr>
      </w:pPr>
      <w:r w:rsidRPr="00A046F0">
        <w:rPr>
          <w:rFonts w:eastAsiaTheme="minorHAnsi"/>
        </w:rPr>
        <w:t>Voor wat betreft stof/roet/rook-hinder van bedrijven of industrie: 11% ervaart matige hinder en 5% ernstige hinder.</w:t>
      </w:r>
    </w:p>
    <w:p w14:paraId="1B9EA3BA" w14:textId="77777777" w:rsidR="00A046F0" w:rsidRPr="00A046F0" w:rsidRDefault="00A046F0" w:rsidP="00A046F0">
      <w:pPr>
        <w:spacing w:line="240" w:lineRule="auto"/>
        <w:contextualSpacing/>
        <w:rPr>
          <w:rFonts w:eastAsiaTheme="minorHAnsi"/>
        </w:rPr>
      </w:pPr>
      <w:r w:rsidRPr="00A046F0">
        <w:rPr>
          <w:rFonts w:eastAsiaTheme="minorHAnsi"/>
        </w:rPr>
        <w:t>Voor wat betreft geuroverlast ervaart 7% matige hinder en 2% ernstige hinder</w:t>
      </w:r>
    </w:p>
    <w:p w14:paraId="2FFBD12A" w14:textId="77777777" w:rsidR="00A046F0" w:rsidRPr="00A046F0" w:rsidRDefault="00A046F0" w:rsidP="00A046F0">
      <w:pPr>
        <w:spacing w:line="240" w:lineRule="auto"/>
        <w:rPr>
          <w:rFonts w:eastAsiaTheme="minorHAnsi"/>
        </w:rPr>
      </w:pPr>
      <w:r w:rsidRPr="00A046F0">
        <w:rPr>
          <w:rFonts w:eastAsiaTheme="minorHAnsi"/>
        </w:rPr>
        <w:t>Daarnaast hebben wij zicht op het aantal klachten. In 2020 waren er 20 klachten over geuroverlast en geen klachten over stofoverlast. De geuroverlast wordt voornamelijk veroorzaakt door horeca bedrijven.</w:t>
      </w:r>
    </w:p>
    <w:p w14:paraId="6A9413BE" w14:textId="77777777" w:rsidR="00A046F0" w:rsidRPr="00A046F0" w:rsidRDefault="00A046F0" w:rsidP="00A046F0">
      <w:pPr>
        <w:spacing w:line="240" w:lineRule="auto"/>
        <w:rPr>
          <w:rFonts w:eastAsiaTheme="minorHAnsi"/>
          <w:color w:val="FF0000"/>
        </w:rPr>
      </w:pPr>
    </w:p>
    <w:p w14:paraId="4DC657E8" w14:textId="77777777" w:rsidR="00A046F0" w:rsidRPr="00800561" w:rsidRDefault="00A046F0" w:rsidP="00A046F0">
      <w:pPr>
        <w:pStyle w:val="Lijstalinea"/>
        <w:numPr>
          <w:ilvl w:val="0"/>
          <w:numId w:val="5"/>
        </w:numPr>
        <w:spacing w:line="240" w:lineRule="auto"/>
        <w:rPr>
          <w:rFonts w:eastAsiaTheme="minorHAnsi"/>
          <w:i/>
        </w:rPr>
      </w:pPr>
      <w:r w:rsidRPr="00800561">
        <w:rPr>
          <w:rFonts w:eastAsiaTheme="minorHAnsi"/>
          <w:i/>
        </w:rPr>
        <w:t xml:space="preserve">Welke concrete activiteit(en) zou(den) daarvoor </w:t>
      </w:r>
      <w:proofErr w:type="spellStart"/>
      <w:r w:rsidRPr="00800561">
        <w:rPr>
          <w:rFonts w:eastAsiaTheme="minorHAnsi"/>
          <w:i/>
        </w:rPr>
        <w:t>geïniteerd</w:t>
      </w:r>
      <w:proofErr w:type="spellEnd"/>
      <w:r w:rsidRPr="00800561">
        <w:rPr>
          <w:rFonts w:eastAsiaTheme="minorHAnsi"/>
          <w:i/>
        </w:rPr>
        <w:t xml:space="preserve"> moeten worden? Als de zorgpunten bekend zijn, hoe en wanneer worden wij als raad daarover geïnformeerd en welke activiteiten richting inwoners en andere stakeholders zoals de Tweede Kamer, provincie en de omgevingsdienst, vloeien daaruit voort? </w:t>
      </w:r>
    </w:p>
    <w:p w14:paraId="4D275119" w14:textId="77777777" w:rsidR="00A046F0" w:rsidRDefault="00A046F0" w:rsidP="00A046F0">
      <w:pPr>
        <w:spacing w:line="240" w:lineRule="auto"/>
        <w:rPr>
          <w:rFonts w:eastAsiaTheme="minorHAnsi"/>
          <w:color w:val="FF0000"/>
        </w:rPr>
      </w:pPr>
    </w:p>
    <w:p w14:paraId="785F028C" w14:textId="77777777" w:rsidR="00A046F0" w:rsidRPr="00A046F0" w:rsidRDefault="00A046F0" w:rsidP="00A046F0">
      <w:pPr>
        <w:spacing w:line="240" w:lineRule="auto"/>
        <w:rPr>
          <w:rFonts w:eastAsiaTheme="minorHAnsi"/>
        </w:rPr>
      </w:pPr>
      <w:r w:rsidRPr="00A046F0">
        <w:rPr>
          <w:rFonts w:eastAsiaTheme="minorHAnsi"/>
        </w:rPr>
        <w:t>Activiteiten om de vervuiling tegen te gaan veroorzaakt door Tata Steel worden behandeld in het Programma Tata Steel 2020 - 2050. Hiernaast zijn wij bezig met het opstellen van het Programma Gezondheid en Luchtkwaliteit. Dit programma richt zicht op de verbetering van de lokale luchtkwaliteit door in te zetten op concrete maatregelen ten aanzien van industrie, mobiliteit en de bewoonde leefomgeving. Naar verwachting zal het programma met de inspraakreacties in de gemeenteraad van November worden behandeld.</w:t>
      </w:r>
    </w:p>
    <w:p w14:paraId="6FF1A639" w14:textId="77777777" w:rsidR="00A046F0" w:rsidRPr="00A046F0" w:rsidRDefault="00A046F0" w:rsidP="00A046F0">
      <w:pPr>
        <w:spacing w:line="240" w:lineRule="auto"/>
        <w:rPr>
          <w:rFonts w:eastAsiaTheme="minorHAnsi"/>
        </w:rPr>
      </w:pPr>
      <w:r w:rsidRPr="00A046F0">
        <w:rPr>
          <w:rFonts w:eastAsiaTheme="minorHAnsi"/>
        </w:rPr>
        <w:t xml:space="preserve">Het Programma is opgesteld door de Omgevingsdienst IJmond met medewerking van de gemeenten Beverwijk, Heemskerk en Velsen, de Provincie, de Omgevingsdienst Noordzee kanaal en de GGD. Voor wat betreft acties richting de Tweede Kamer verwijzen wij u naar de </w:t>
      </w:r>
      <w:r w:rsidR="00800561">
        <w:rPr>
          <w:rFonts w:eastAsiaTheme="minorHAnsi"/>
        </w:rPr>
        <w:t>lobby</w:t>
      </w:r>
      <w:r w:rsidRPr="00A046F0">
        <w:rPr>
          <w:rFonts w:eastAsiaTheme="minorHAnsi"/>
        </w:rPr>
        <w:t xml:space="preserve">brief die daarover </w:t>
      </w:r>
      <w:r w:rsidR="00800561">
        <w:rPr>
          <w:rFonts w:eastAsiaTheme="minorHAnsi"/>
        </w:rPr>
        <w:t>is</w:t>
      </w:r>
      <w:r w:rsidRPr="00A046F0">
        <w:rPr>
          <w:rFonts w:eastAsiaTheme="minorHAnsi"/>
        </w:rPr>
        <w:t xml:space="preserve"> gestuurd </w:t>
      </w:r>
      <w:r w:rsidR="00800561">
        <w:rPr>
          <w:rFonts w:eastAsiaTheme="minorHAnsi"/>
        </w:rPr>
        <w:t xml:space="preserve">met de IJmond gemeenten en Provincie Noord Holland (d/2021/391930). Tevens verwijzen wij </w:t>
      </w:r>
      <w:r w:rsidRPr="00A046F0">
        <w:rPr>
          <w:rFonts w:eastAsiaTheme="minorHAnsi"/>
        </w:rPr>
        <w:t xml:space="preserve">naar </w:t>
      </w:r>
      <w:r w:rsidR="00800561">
        <w:rPr>
          <w:rFonts w:eastAsiaTheme="minorHAnsi"/>
        </w:rPr>
        <w:t>de brief aan de staatssecretaris (D/2021/391925)</w:t>
      </w:r>
      <w:r w:rsidRPr="00A046F0">
        <w:rPr>
          <w:rFonts w:eastAsiaTheme="minorHAnsi"/>
        </w:rPr>
        <w:t>.</w:t>
      </w:r>
    </w:p>
    <w:p w14:paraId="2482D22B" w14:textId="77777777" w:rsidR="00A046F0" w:rsidRPr="00A046F0" w:rsidRDefault="00A046F0" w:rsidP="00A046F0">
      <w:pPr>
        <w:spacing w:line="240" w:lineRule="auto"/>
        <w:rPr>
          <w:rFonts w:eastAsiaTheme="minorHAnsi"/>
        </w:rPr>
      </w:pPr>
    </w:p>
    <w:p w14:paraId="49C58008" w14:textId="77777777" w:rsidR="0079454A" w:rsidRPr="00A046F0" w:rsidRDefault="00A046F0" w:rsidP="00800561">
      <w:pPr>
        <w:spacing w:line="240" w:lineRule="auto"/>
      </w:pPr>
      <w:r w:rsidRPr="00A046F0">
        <w:rPr>
          <w:rFonts w:eastAsiaTheme="minorHAnsi"/>
        </w:rPr>
        <w:t>Regelmatig zullen er voortgangsrapportages aan de gemeentera</w:t>
      </w:r>
      <w:r w:rsidR="00800561">
        <w:rPr>
          <w:rFonts w:eastAsiaTheme="minorHAnsi"/>
        </w:rPr>
        <w:t>ad</w:t>
      </w:r>
      <w:r w:rsidRPr="00A046F0">
        <w:rPr>
          <w:rFonts w:eastAsiaTheme="minorHAnsi"/>
        </w:rPr>
        <w:t xml:space="preserve"> worden gestuurd.</w:t>
      </w:r>
    </w:p>
    <w:sectPr w:rsidR="0079454A" w:rsidRPr="00A046F0" w:rsidSect="004A6547">
      <w:headerReference w:type="even" r:id="rId7"/>
      <w:headerReference w:type="default" r:id="rId8"/>
      <w:footerReference w:type="even" r:id="rId9"/>
      <w:footerReference w:type="default" r:id="rId10"/>
      <w:headerReference w:type="first" r:id="rId11"/>
      <w:footerReference w:type="first" r:id="rId12"/>
      <w:pgSz w:w="11906" w:h="16838" w:code="9"/>
      <w:pgMar w:top="2041" w:right="1418" w:bottom="851" w:left="1418" w:header="96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DD499" w14:textId="77777777" w:rsidR="00C353FE" w:rsidRDefault="00C353FE">
      <w:pPr>
        <w:spacing w:line="240" w:lineRule="auto"/>
      </w:pPr>
      <w:r>
        <w:separator/>
      </w:r>
    </w:p>
  </w:endnote>
  <w:endnote w:type="continuationSeparator" w:id="0">
    <w:p w14:paraId="11A97954" w14:textId="77777777" w:rsidR="00C353FE" w:rsidRDefault="00C35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8B09" w14:textId="77777777" w:rsidR="00A203AF" w:rsidRDefault="00A203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6B0D5" w14:textId="77777777" w:rsidR="00A203AF" w:rsidRDefault="00A203A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40777" w14:textId="77777777" w:rsidR="00A203AF" w:rsidRDefault="00A203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EB7CB" w14:textId="77777777" w:rsidR="00C353FE" w:rsidRDefault="00C353FE">
      <w:pPr>
        <w:spacing w:line="240" w:lineRule="auto"/>
      </w:pPr>
      <w:r>
        <w:separator/>
      </w:r>
    </w:p>
  </w:footnote>
  <w:footnote w:type="continuationSeparator" w:id="0">
    <w:p w14:paraId="6BD53280" w14:textId="77777777" w:rsidR="00C353FE" w:rsidRDefault="00C35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B7AAE" w14:textId="77777777" w:rsidR="00A203AF" w:rsidRDefault="00A203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
      <w:gridCol w:w="1418"/>
      <w:gridCol w:w="2551"/>
    </w:tblGrid>
    <w:tr w:rsidR="00823C1D" w14:paraId="01B2B14D" w14:textId="77777777">
      <w:tc>
        <w:tcPr>
          <w:tcW w:w="850" w:type="dxa"/>
        </w:tcPr>
        <w:p w14:paraId="41348D9B" w14:textId="77777777" w:rsidR="00A203AF" w:rsidRDefault="00A203AF" w:rsidP="004A6547">
          <w:pPr>
            <w:pStyle w:val="Koptekst"/>
          </w:pPr>
        </w:p>
      </w:tc>
      <w:tc>
        <w:tcPr>
          <w:tcW w:w="3969" w:type="dxa"/>
          <w:gridSpan w:val="2"/>
        </w:tcPr>
        <w:p w14:paraId="18294116" w14:textId="77777777" w:rsidR="00A203AF" w:rsidRDefault="00A203AF" w:rsidP="004A6547">
          <w:pPr>
            <w:pStyle w:val="Koptekst"/>
          </w:pPr>
        </w:p>
      </w:tc>
    </w:tr>
    <w:tr w:rsidR="00823C1D" w14:paraId="2136AD8C" w14:textId="77777777">
      <w:tc>
        <w:tcPr>
          <w:tcW w:w="850" w:type="dxa"/>
        </w:tcPr>
        <w:p w14:paraId="3F489550" w14:textId="77777777" w:rsidR="00A203AF" w:rsidRDefault="00A203AF" w:rsidP="004A6547">
          <w:pPr>
            <w:pStyle w:val="Koptekst"/>
          </w:pPr>
        </w:p>
      </w:tc>
      <w:tc>
        <w:tcPr>
          <w:tcW w:w="1418" w:type="dxa"/>
        </w:tcPr>
        <w:p w14:paraId="5E94FCB3" w14:textId="77777777" w:rsidR="00A203AF" w:rsidRPr="00F422EA" w:rsidRDefault="00C353FE" w:rsidP="004A6547">
          <w:pPr>
            <w:pStyle w:val="Koptekst"/>
            <w:spacing w:line="220" w:lineRule="exact"/>
            <w:rPr>
              <w:sz w:val="18"/>
              <w:szCs w:val="18"/>
            </w:rPr>
          </w:pPr>
          <w:r>
            <w:rPr>
              <w:sz w:val="18"/>
              <w:szCs w:val="18"/>
            </w:rPr>
            <w:t>pagina:</w:t>
          </w:r>
        </w:p>
      </w:tc>
      <w:tc>
        <w:tcPr>
          <w:tcW w:w="2551" w:type="dxa"/>
        </w:tcPr>
        <w:p w14:paraId="14AF3952" w14:textId="77777777" w:rsidR="00A203AF" w:rsidRDefault="00C353FE" w:rsidP="004A6547">
          <w:pPr>
            <w:pStyle w:val="Koptekst"/>
            <w:spacing w:line="220" w:lineRule="exact"/>
          </w:pPr>
          <w:r>
            <w:rPr>
              <w:sz w:val="18"/>
            </w:rPr>
            <w:fldChar w:fldCharType="begin"/>
          </w:r>
          <w:r>
            <w:rPr>
              <w:sz w:val="18"/>
            </w:rPr>
            <w:instrText xml:space="preserve"> PAGE </w:instrText>
          </w:r>
          <w:r>
            <w:rPr>
              <w:sz w:val="18"/>
            </w:rPr>
            <w:fldChar w:fldCharType="separate"/>
          </w:r>
          <w:r w:rsidR="00800561">
            <w:rPr>
              <w:noProof/>
              <w:sz w:val="18"/>
            </w:rPr>
            <w:t>2</w:t>
          </w:r>
          <w:r>
            <w:rPr>
              <w:sz w:val="18"/>
            </w:rPr>
            <w:fldChar w:fldCharType="end"/>
          </w:r>
          <w:r>
            <w:rPr>
              <w:sz w:val="18"/>
            </w:rPr>
            <w:t xml:space="preserve"> van </w:t>
          </w:r>
          <w:r>
            <w:rPr>
              <w:sz w:val="18"/>
            </w:rPr>
            <w:fldChar w:fldCharType="begin"/>
          </w:r>
          <w:r>
            <w:rPr>
              <w:sz w:val="18"/>
            </w:rPr>
            <w:instrText xml:space="preserve"> NUMPAGES </w:instrText>
          </w:r>
          <w:r>
            <w:rPr>
              <w:sz w:val="18"/>
            </w:rPr>
            <w:fldChar w:fldCharType="separate"/>
          </w:r>
          <w:r w:rsidR="00800561">
            <w:rPr>
              <w:noProof/>
              <w:sz w:val="18"/>
            </w:rPr>
            <w:t>2</w:t>
          </w:r>
          <w:r>
            <w:rPr>
              <w:sz w:val="18"/>
            </w:rPr>
            <w:fldChar w:fldCharType="end"/>
          </w:r>
          <w:r>
            <w:rPr>
              <w:sz w:val="18"/>
            </w:rPr>
            <w:t xml:space="preserve"> </w:t>
          </w:r>
        </w:p>
      </w:tc>
    </w:tr>
    <w:tr w:rsidR="00823C1D" w14:paraId="68A0340A" w14:textId="77777777">
      <w:tc>
        <w:tcPr>
          <w:tcW w:w="850" w:type="dxa"/>
        </w:tcPr>
        <w:p w14:paraId="49AC9486" w14:textId="77777777" w:rsidR="00A203AF" w:rsidRDefault="00A203AF" w:rsidP="004A6547">
          <w:pPr>
            <w:pStyle w:val="Koptekst"/>
          </w:pPr>
        </w:p>
      </w:tc>
      <w:tc>
        <w:tcPr>
          <w:tcW w:w="1418" w:type="dxa"/>
        </w:tcPr>
        <w:p w14:paraId="7CCAA926" w14:textId="77777777" w:rsidR="00A203AF" w:rsidRPr="00F422EA" w:rsidRDefault="00C353FE" w:rsidP="004A6547">
          <w:pPr>
            <w:pStyle w:val="Koptekst"/>
            <w:spacing w:line="220" w:lineRule="exact"/>
            <w:rPr>
              <w:sz w:val="18"/>
              <w:szCs w:val="18"/>
            </w:rPr>
          </w:pPr>
          <w:r>
            <w:rPr>
              <w:sz w:val="18"/>
              <w:szCs w:val="18"/>
            </w:rPr>
            <w:t>registratienr.:</w:t>
          </w:r>
        </w:p>
      </w:tc>
      <w:tc>
        <w:tcPr>
          <w:tcW w:w="2551" w:type="dxa"/>
        </w:tcPr>
        <w:p w14:paraId="05C81A28" w14:textId="77777777" w:rsidR="00A203AF" w:rsidRPr="009D1371" w:rsidRDefault="00C353FE" w:rsidP="004A6547">
          <w:pPr>
            <w:spacing w:line="220" w:lineRule="exact"/>
            <w:rPr>
              <w:sz w:val="18"/>
              <w:szCs w:val="18"/>
            </w:rPr>
          </w:pPr>
          <w:bookmarkStart w:id="0" w:name="dOnzeReferentieKop"/>
          <w:bookmarkEnd w:id="0"/>
          <w:r>
            <w:rPr>
              <w:sz w:val="18"/>
              <w:szCs w:val="18"/>
            </w:rPr>
            <w:t>D/2021/391905</w:t>
          </w:r>
        </w:p>
      </w:tc>
    </w:tr>
  </w:tbl>
  <w:p w14:paraId="64F956B9" w14:textId="77777777" w:rsidR="00A203AF" w:rsidRDefault="00C353FE">
    <w:pPr>
      <w:pStyle w:val="Koptekst"/>
    </w:pPr>
    <w:r>
      <w:rPr>
        <w:noProof/>
      </w:rPr>
      <mc:AlternateContent>
        <mc:Choice Requires="wpg">
          <w:drawing>
            <wp:anchor distT="0" distB="0" distL="114300" distR="114300" simplePos="0" relativeHeight="251660288" behindDoc="1" locked="0" layoutInCell="1" allowOverlap="1" wp14:anchorId="289A26DB" wp14:editId="3CD155A8">
              <wp:simplePos x="0" y="0"/>
              <wp:positionH relativeFrom="page">
                <wp:posOffset>594360</wp:posOffset>
              </wp:positionH>
              <wp:positionV relativeFrom="page">
                <wp:posOffset>612140</wp:posOffset>
              </wp:positionV>
              <wp:extent cx="1846580" cy="473710"/>
              <wp:effectExtent l="3810" t="2540" r="6985" b="0"/>
              <wp:wrapNone/>
              <wp:docPr id="1" name="Group 23"/>
              <wp:cNvGraphicFramePr/>
              <a:graphic xmlns:a="http://schemas.openxmlformats.org/drawingml/2006/main">
                <a:graphicData uri="http://schemas.microsoft.com/office/word/2010/wordprocessingGroup">
                  <wpg:wgp>
                    <wpg:cNvGrpSpPr/>
                    <wpg:grpSpPr>
                      <a:xfrm>
                        <a:off x="0" y="0"/>
                        <a:ext cx="1846580" cy="473710"/>
                        <a:chOff x="263" y="2294"/>
                        <a:chExt cx="2908" cy="746"/>
                      </a:xfrm>
                    </wpg:grpSpPr>
                    <wps:wsp>
                      <wps:cNvPr id="26" name="Freeform 24"/>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7" name="Freeform 25"/>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8" name="Freeform 26"/>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9" name="Freeform 27"/>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0" name="Freeform 28"/>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 name="Freeform 29"/>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2" name="Freeform 30"/>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3" name="Freeform 31"/>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4" name="Freeform 32"/>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5" name="Freeform 33"/>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 name="Freeform 34"/>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 name="Freeform 35"/>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8" name="Freeform 36"/>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 name="Freeform 37"/>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0" name="Freeform 38"/>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1" name="Freeform 39"/>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2" name="Freeform 40"/>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3" name="Freeform 41"/>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4" name="Freeform 42"/>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6" name="Freeform 43"/>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7" name="Freeform 44"/>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69DD69AF" id="Group 23" o:spid="_x0000_s1026" style="position:absolute;margin-left:46.8pt;margin-top:48.2pt;width:145.4pt;height:37.3pt;z-index:-251656192;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">
              <v:shape id="Freeform 24"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25"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26"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27"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28"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29"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30"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31"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32"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33"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34"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35"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36"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37"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38"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39"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40"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41"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42"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43"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44"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A4D1D" w14:textId="77777777" w:rsidR="00A203AF" w:rsidRDefault="00C353FE">
    <w:pPr>
      <w:pStyle w:val="Koptekst"/>
    </w:pPr>
    <w:r>
      <w:rPr>
        <w:noProof/>
      </w:rPr>
      <w:drawing>
        <wp:anchor distT="0" distB="0" distL="114300" distR="114300" simplePos="0" relativeHeight="251662336" behindDoc="0" locked="0" layoutInCell="1" allowOverlap="1" wp14:anchorId="45CFED6A" wp14:editId="54D3DE1D">
          <wp:simplePos x="0" y="0"/>
          <wp:positionH relativeFrom="page">
            <wp:posOffset>4572635</wp:posOffset>
          </wp:positionH>
          <wp:positionV relativeFrom="page">
            <wp:posOffset>791845</wp:posOffset>
          </wp:positionV>
          <wp:extent cx="2103120" cy="760095"/>
          <wp:effectExtent l="0" t="0" r="0" b="1905"/>
          <wp:wrapNone/>
          <wp:docPr id="2" name="Afbeelding 45" descr="nieuwgemeentehuis_adres_sjabloon Iban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247793" name="Picture 45" descr="nieuwgemeentehuis_adres_sjabloon Iban Z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31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1" locked="0" layoutInCell="1" allowOverlap="1" wp14:anchorId="5EFCD9DF" wp14:editId="253F29F6">
              <wp:simplePos x="0" y="0"/>
              <wp:positionH relativeFrom="page">
                <wp:posOffset>594360</wp:posOffset>
              </wp:positionH>
              <wp:positionV relativeFrom="page">
                <wp:posOffset>612140</wp:posOffset>
              </wp:positionV>
              <wp:extent cx="1846580" cy="473710"/>
              <wp:effectExtent l="3810" t="2540" r="6985" b="0"/>
              <wp:wrapNone/>
              <wp:docPr id="3" name="Group 1"/>
              <wp:cNvGraphicFramePr/>
              <a:graphic xmlns:a="http://schemas.openxmlformats.org/drawingml/2006/main">
                <a:graphicData uri="http://schemas.microsoft.com/office/word/2010/wordprocessingGroup">
                  <wpg:wgp>
                    <wpg:cNvGrpSpPr/>
                    <wpg:grpSpPr>
                      <a:xfrm>
                        <a:off x="0" y="0"/>
                        <a:ext cx="1846580" cy="473710"/>
                        <a:chOff x="263" y="2294"/>
                        <a:chExt cx="2908" cy="746"/>
                      </a:xfrm>
                    </wpg:grpSpPr>
                    <wps:wsp>
                      <wps:cNvPr id="4" name="Freeform 2"/>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 name="Freeform 3"/>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 name="Freeform 4"/>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 name="Freeform 5"/>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Freeform 6"/>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Freeform 7"/>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 name="Freeform 8"/>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 name="Freeform 9"/>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 name="Freeform 10"/>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 name="Freeform 11"/>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4" name="Freeform 12"/>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5" name="Freeform 13"/>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6" name="Freeform 14"/>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7" name="Freeform 15"/>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8" name="Freeform 16"/>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9" name="Freeform 17"/>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0" name="Freeform 18"/>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1" name="Freeform 19"/>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2" name="Freeform 20"/>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3" name="Freeform 21"/>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4" name="Freeform 22"/>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5566FEDE" id="Group 1" o:spid="_x0000_s1026" style="position:absolute;margin-left:46.8pt;margin-top:48.2pt;width:145.4pt;height:37.3pt;z-index:-251658240;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">
              <v:shape id="Freeform 2"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3"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4"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5"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6"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7"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8"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9"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10"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11"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12"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13"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14"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15"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16"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17"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18"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19"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20"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21"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22"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B4C35"/>
    <w:multiLevelType w:val="hybridMultilevel"/>
    <w:tmpl w:val="9320A6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835DF3"/>
    <w:multiLevelType w:val="hybridMultilevel"/>
    <w:tmpl w:val="03ECEA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EF23E2"/>
    <w:multiLevelType w:val="hybridMultilevel"/>
    <w:tmpl w:val="220C7F52"/>
    <w:lvl w:ilvl="0" w:tplc="0ECE378A">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B2334D"/>
    <w:multiLevelType w:val="hybridMultilevel"/>
    <w:tmpl w:val="0FD82208"/>
    <w:lvl w:ilvl="0" w:tplc="9BAEF3B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450034"/>
    <w:multiLevelType w:val="hybridMultilevel"/>
    <w:tmpl w:val="03089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3DE"/>
    <w:rsid w:val="000B2135"/>
    <w:rsid w:val="00141271"/>
    <w:rsid w:val="001B1038"/>
    <w:rsid w:val="003D08BD"/>
    <w:rsid w:val="00405012"/>
    <w:rsid w:val="004A6547"/>
    <w:rsid w:val="005440C7"/>
    <w:rsid w:val="005A0AC2"/>
    <w:rsid w:val="005C24E3"/>
    <w:rsid w:val="006006E1"/>
    <w:rsid w:val="006515DA"/>
    <w:rsid w:val="006D2AA2"/>
    <w:rsid w:val="00702253"/>
    <w:rsid w:val="00715D68"/>
    <w:rsid w:val="0079454A"/>
    <w:rsid w:val="007C2584"/>
    <w:rsid w:val="00800561"/>
    <w:rsid w:val="00805CA9"/>
    <w:rsid w:val="00823C1D"/>
    <w:rsid w:val="008C2B7C"/>
    <w:rsid w:val="008D053D"/>
    <w:rsid w:val="0094122D"/>
    <w:rsid w:val="009D1371"/>
    <w:rsid w:val="00A046F0"/>
    <w:rsid w:val="00A203AF"/>
    <w:rsid w:val="00A90A76"/>
    <w:rsid w:val="00B74FE5"/>
    <w:rsid w:val="00BB524C"/>
    <w:rsid w:val="00C353FE"/>
    <w:rsid w:val="00CE69A1"/>
    <w:rsid w:val="00D0313B"/>
    <w:rsid w:val="00DB1DC3"/>
    <w:rsid w:val="00F422EA"/>
    <w:rsid w:val="00FD13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533EB988"/>
  <w15:docId w15:val="{20A79923-7D87-43B2-9474-3C7371AC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B524C"/>
    <w:pPr>
      <w:spacing w:line="280" w:lineRule="exact"/>
    </w:pPr>
    <w:rPr>
      <w:rFonts w:ascii="Arial" w:hAnsi="Arial" w:cs="Arial"/>
    </w:rPr>
  </w:style>
  <w:style w:type="paragraph" w:styleId="Kop1">
    <w:name w:val="heading 1"/>
    <w:basedOn w:val="Standaard"/>
    <w:next w:val="Standaard"/>
    <w:link w:val="Kop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4A6547"/>
    <w:pPr>
      <w:keepNext/>
      <w:widowControl w:val="0"/>
      <w:spacing w:line="320" w:lineRule="exact"/>
      <w:outlineLvl w:val="3"/>
    </w:pPr>
    <w:rPr>
      <w:b/>
      <w:bCs/>
      <w:kern w:val="2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A6547"/>
    <w:pPr>
      <w:tabs>
        <w:tab w:val="center" w:pos="4536"/>
        <w:tab w:val="right" w:pos="9072"/>
      </w:tabs>
    </w:pPr>
  </w:style>
  <w:style w:type="paragraph" w:styleId="Voettekst">
    <w:name w:val="footer"/>
    <w:basedOn w:val="Standaard"/>
    <w:rsid w:val="004A6547"/>
    <w:pPr>
      <w:tabs>
        <w:tab w:val="center" w:pos="4536"/>
        <w:tab w:val="right" w:pos="9072"/>
      </w:tabs>
    </w:pPr>
  </w:style>
  <w:style w:type="table" w:styleId="Tabelraster">
    <w:name w:val="Table Grid"/>
    <w:basedOn w:val="Standaardtabel"/>
    <w:rsid w:val="004A6547"/>
    <w:pPr>
      <w:widowControl w:val="0"/>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5A7032"/>
    <w:pPr>
      <w:spacing w:line="280" w:lineRule="exact"/>
    </w:pPr>
    <w:rPr>
      <w:rFonts w:ascii="Arial" w:hAnsi="Arial" w:cs="Arial"/>
      <w:szCs w:val="24"/>
    </w:rPr>
  </w:style>
  <w:style w:type="paragraph" w:customStyle="1" w:styleId="Heading40">
    <w:name w:val="Heading 4_0"/>
    <w:basedOn w:val="Normal0"/>
    <w:next w:val="Normal0"/>
    <w:qFormat/>
    <w:rsid w:val="005A7032"/>
    <w:pPr>
      <w:keepNext/>
      <w:widowControl w:val="0"/>
      <w:spacing w:line="320" w:lineRule="exact"/>
      <w:outlineLvl w:val="3"/>
    </w:pPr>
    <w:rPr>
      <w:b/>
      <w:bCs/>
      <w:kern w:val="20"/>
      <w:sz w:val="28"/>
      <w:szCs w:val="20"/>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5A7032"/>
    <w:pPr>
      <w:tabs>
        <w:tab w:val="center" w:pos="4536"/>
        <w:tab w:val="right" w:pos="9072"/>
      </w:tabs>
    </w:pPr>
    <w:rPr>
      <w:sz w:val="16"/>
    </w:rPr>
  </w:style>
  <w:style w:type="paragraph" w:customStyle="1" w:styleId="Footer0">
    <w:name w:val="Footer_0"/>
    <w:basedOn w:val="Normal0"/>
    <w:link w:val="VoettekstChar"/>
    <w:unhideWhenUsed/>
    <w:rsid w:val="0005587F"/>
    <w:pPr>
      <w:tabs>
        <w:tab w:val="center" w:pos="4536"/>
        <w:tab w:val="right" w:pos="9072"/>
      </w:tabs>
      <w:spacing w:line="240" w:lineRule="auto"/>
    </w:pPr>
  </w:style>
  <w:style w:type="character" w:customStyle="1" w:styleId="VoettekstChar">
    <w:name w:val="Voettekst Char"/>
    <w:basedOn w:val="DefaultParagraphFont0"/>
    <w:link w:val="Footer0"/>
    <w:rsid w:val="0005587F"/>
    <w:rPr>
      <w:rFonts w:ascii="Arial" w:hAnsi="Arial" w:cs="Arial"/>
      <w:szCs w:val="24"/>
    </w:rPr>
  </w:style>
  <w:style w:type="character" w:customStyle="1" w:styleId="KoptekstChar">
    <w:name w:val="Koptekst Char"/>
    <w:basedOn w:val="Standaardalinea-lettertype"/>
    <w:link w:val="Koptekst"/>
    <w:uiPriority w:val="99"/>
    <w:rsid w:val="00B01801"/>
  </w:style>
  <w:style w:type="character" w:customStyle="1" w:styleId="Kop1Char">
    <w:name w:val="Kop 1 Char"/>
    <w:basedOn w:val="Standaardalinea-lettertype"/>
    <w:link w:val="Kop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41C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41C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customStyle="1" w:styleId="Heading10">
    <w:name w:val="Heading 1_0"/>
    <w:basedOn w:val="Normal0"/>
    <w:next w:val="Normal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0">
    <w:name w:val="Heading 2_0"/>
    <w:basedOn w:val="Normal0"/>
    <w:next w:val="Normal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0">
    <w:name w:val="Heading 3_0"/>
    <w:basedOn w:val="Normal0"/>
    <w:next w:val="Normal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A04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Gemeente Heemskek</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Kok</dc:creator>
  <cp:lastModifiedBy>Fred Kok</cp:lastModifiedBy>
  <cp:revision>2</cp:revision>
  <dcterms:created xsi:type="dcterms:W3CDTF">2022-06-08T15:25:00Z</dcterms:created>
  <dcterms:modified xsi:type="dcterms:W3CDTF">2022-06-08T15:25:00Z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f.kok@heemskerk.nl</vt:lpwstr>
  </property>
  <property fmtid="{D5CDD505-2E9C-101B-9397-08002B2CF9AE}" pid="3" name="Header">
    <vt:lpwstr>memo, verslag + logo</vt:lpwstr>
  </property>
  <property fmtid="{D5CDD505-2E9C-101B-9397-08002B2CF9AE}" pid="4" name="HeaderId">
    <vt:lpwstr>1E2F4FDC83AC45DB9130B58953832660</vt:lpwstr>
  </property>
  <property fmtid="{D5CDD505-2E9C-101B-9397-08002B2CF9AE}" pid="5" name="Template">
    <vt:lpwstr>Algemeen\Raadsmemo</vt:lpwstr>
  </property>
  <property fmtid="{D5CDD505-2E9C-101B-9397-08002B2CF9AE}" pid="6" name="TemplateId">
    <vt:lpwstr>3859514E77024793A40EA434F554E2F8</vt:lpwstr>
  </property>
  <property fmtid="{D5CDD505-2E9C-101B-9397-08002B2CF9AE}" pid="7" name="Typist">
    <vt:lpwstr>f.kok@heemskerk.nl</vt:lpwstr>
  </property>
</Properties>
</file>