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116"/>
        <w:tblW w:w="9580" w:type="dxa"/>
        <w:tblLayout w:type="fixed"/>
        <w:tblCellMar>
          <w:left w:w="0" w:type="dxa"/>
          <w:right w:w="0" w:type="dxa"/>
        </w:tblCellMar>
        <w:tblLook w:val="0000" w:firstRow="0" w:lastRow="0" w:firstColumn="0" w:lastColumn="0" w:noHBand="0" w:noVBand="0"/>
      </w:tblPr>
      <w:tblGrid>
        <w:gridCol w:w="1284"/>
        <w:gridCol w:w="3260"/>
        <w:gridCol w:w="851"/>
        <w:gridCol w:w="4185"/>
      </w:tblGrid>
      <w:tr w:rsidR="00A81314" w14:paraId="312B9204" w14:textId="77777777" w:rsidTr="00AD0184">
        <w:trPr>
          <w:cantSplit/>
          <w:trHeight w:hRule="exact" w:val="794"/>
        </w:trPr>
        <w:tc>
          <w:tcPr>
            <w:tcW w:w="9580" w:type="dxa"/>
            <w:gridSpan w:val="4"/>
            <w:vAlign w:val="center"/>
          </w:tcPr>
          <w:p w14:paraId="219D78AF" w14:textId="77777777" w:rsidR="00AD0184" w:rsidRDefault="00AD0184" w:rsidP="00AD0184">
            <w:pPr>
              <w:pStyle w:val="Koptekst"/>
              <w:spacing w:line="220" w:lineRule="exact"/>
              <w:rPr>
                <w:sz w:val="18"/>
              </w:rPr>
            </w:pPr>
          </w:p>
        </w:tc>
      </w:tr>
      <w:tr w:rsidR="00A81314" w14:paraId="5DD9B8A2" w14:textId="77777777" w:rsidTr="00AD0184">
        <w:trPr>
          <w:cantSplit/>
          <w:trHeight w:val="198"/>
        </w:trPr>
        <w:tc>
          <w:tcPr>
            <w:tcW w:w="1284" w:type="dxa"/>
          </w:tcPr>
          <w:p w14:paraId="6F8D5F05" w14:textId="77777777" w:rsidR="00AD0184" w:rsidRDefault="00AD0184" w:rsidP="00AD0184">
            <w:pPr>
              <w:spacing w:line="220" w:lineRule="exact"/>
              <w:rPr>
                <w:sz w:val="18"/>
              </w:rPr>
            </w:pPr>
          </w:p>
        </w:tc>
        <w:tc>
          <w:tcPr>
            <w:tcW w:w="3260" w:type="dxa"/>
          </w:tcPr>
          <w:p w14:paraId="1D832C2B" w14:textId="77777777" w:rsidR="00AD0184" w:rsidRDefault="00AD0184" w:rsidP="00AD0184">
            <w:pPr>
              <w:pStyle w:val="Koptekst"/>
              <w:tabs>
                <w:tab w:val="clear" w:pos="4536"/>
                <w:tab w:val="clear" w:pos="9072"/>
              </w:tabs>
              <w:spacing w:line="220" w:lineRule="exact"/>
              <w:rPr>
                <w:sz w:val="18"/>
              </w:rPr>
            </w:pPr>
          </w:p>
        </w:tc>
        <w:tc>
          <w:tcPr>
            <w:tcW w:w="851" w:type="dxa"/>
            <w:vAlign w:val="center"/>
          </w:tcPr>
          <w:p w14:paraId="4C423015" w14:textId="77777777" w:rsidR="00AD0184" w:rsidRDefault="00AD0184" w:rsidP="00AD0184">
            <w:pPr>
              <w:pStyle w:val="Koptekst"/>
              <w:tabs>
                <w:tab w:val="clear" w:pos="4536"/>
                <w:tab w:val="clear" w:pos="9072"/>
              </w:tabs>
              <w:spacing w:line="220" w:lineRule="exact"/>
              <w:rPr>
                <w:sz w:val="18"/>
              </w:rPr>
            </w:pPr>
          </w:p>
        </w:tc>
        <w:tc>
          <w:tcPr>
            <w:tcW w:w="4185" w:type="dxa"/>
            <w:vAlign w:val="center"/>
          </w:tcPr>
          <w:p w14:paraId="223B73E4" w14:textId="77777777" w:rsidR="00AD0184" w:rsidRDefault="00AD0184" w:rsidP="00AD0184">
            <w:pPr>
              <w:pStyle w:val="Koptekst"/>
              <w:spacing w:line="220" w:lineRule="exact"/>
              <w:rPr>
                <w:sz w:val="18"/>
              </w:rPr>
            </w:pPr>
          </w:p>
        </w:tc>
      </w:tr>
      <w:tr w:rsidR="00A81314" w14:paraId="126F7286" w14:textId="77777777" w:rsidTr="00AD0184">
        <w:trPr>
          <w:cantSplit/>
          <w:trHeight w:val="198"/>
        </w:trPr>
        <w:tc>
          <w:tcPr>
            <w:tcW w:w="1284" w:type="dxa"/>
          </w:tcPr>
          <w:p w14:paraId="048D11A5" w14:textId="77777777" w:rsidR="00AD0184" w:rsidRDefault="00AD0184" w:rsidP="00AD0184">
            <w:pPr>
              <w:spacing w:line="220" w:lineRule="exact"/>
              <w:rPr>
                <w:sz w:val="18"/>
              </w:rPr>
            </w:pPr>
          </w:p>
        </w:tc>
        <w:tc>
          <w:tcPr>
            <w:tcW w:w="3260" w:type="dxa"/>
          </w:tcPr>
          <w:p w14:paraId="32EAA4E9" w14:textId="77777777" w:rsidR="00AD0184" w:rsidRDefault="00AD0184" w:rsidP="00AD0184">
            <w:pPr>
              <w:spacing w:line="220" w:lineRule="exact"/>
              <w:rPr>
                <w:sz w:val="18"/>
              </w:rPr>
            </w:pPr>
          </w:p>
        </w:tc>
        <w:tc>
          <w:tcPr>
            <w:tcW w:w="851" w:type="dxa"/>
            <w:vAlign w:val="center"/>
          </w:tcPr>
          <w:p w14:paraId="6EC53A6F" w14:textId="77777777" w:rsidR="00AD0184" w:rsidRDefault="00AD0184" w:rsidP="00AD0184">
            <w:pPr>
              <w:spacing w:line="220" w:lineRule="exact"/>
              <w:rPr>
                <w:sz w:val="18"/>
              </w:rPr>
            </w:pPr>
          </w:p>
        </w:tc>
        <w:tc>
          <w:tcPr>
            <w:tcW w:w="4185" w:type="dxa"/>
            <w:vMerge w:val="restart"/>
            <w:vAlign w:val="center"/>
          </w:tcPr>
          <w:p w14:paraId="6FE07EDA" w14:textId="77777777" w:rsidR="00280700" w:rsidRDefault="00280700" w:rsidP="009E5A8F"/>
        </w:tc>
      </w:tr>
      <w:tr w:rsidR="00A81314" w14:paraId="0A6272C6" w14:textId="77777777" w:rsidTr="00AD0184">
        <w:trPr>
          <w:cantSplit/>
          <w:trHeight w:val="198"/>
        </w:trPr>
        <w:tc>
          <w:tcPr>
            <w:tcW w:w="1284" w:type="dxa"/>
          </w:tcPr>
          <w:p w14:paraId="588945EF" w14:textId="77777777" w:rsidR="00AD0184" w:rsidRDefault="00E42DC8" w:rsidP="00AD0184">
            <w:pPr>
              <w:spacing w:line="220" w:lineRule="exact"/>
              <w:rPr>
                <w:sz w:val="18"/>
              </w:rPr>
            </w:pPr>
            <w:r>
              <w:rPr>
                <w:sz w:val="18"/>
              </w:rPr>
              <w:t>datum:</w:t>
            </w:r>
          </w:p>
        </w:tc>
        <w:tc>
          <w:tcPr>
            <w:tcW w:w="3260" w:type="dxa"/>
          </w:tcPr>
          <w:p w14:paraId="254CD810" w14:textId="74F03336" w:rsidR="00AD0184" w:rsidRDefault="00054203" w:rsidP="00AD0184">
            <w:pPr>
              <w:spacing w:line="220" w:lineRule="exact"/>
              <w:rPr>
                <w:sz w:val="18"/>
              </w:rPr>
            </w:pPr>
            <w:r>
              <w:rPr>
                <w:sz w:val="18"/>
              </w:rPr>
              <w:t>31</w:t>
            </w:r>
            <w:r w:rsidR="00E42DC8">
              <w:rPr>
                <w:sz w:val="18"/>
              </w:rPr>
              <w:t xml:space="preserve"> mei 2023</w:t>
            </w:r>
          </w:p>
        </w:tc>
        <w:tc>
          <w:tcPr>
            <w:tcW w:w="851" w:type="dxa"/>
            <w:vAlign w:val="center"/>
          </w:tcPr>
          <w:p w14:paraId="1009A96B" w14:textId="77777777" w:rsidR="00AD0184" w:rsidRDefault="00AD0184" w:rsidP="00AD0184">
            <w:pPr>
              <w:spacing w:line="220" w:lineRule="exact"/>
              <w:rPr>
                <w:sz w:val="18"/>
              </w:rPr>
            </w:pPr>
          </w:p>
        </w:tc>
        <w:tc>
          <w:tcPr>
            <w:tcW w:w="4185" w:type="dxa"/>
            <w:vMerge/>
            <w:vAlign w:val="center"/>
          </w:tcPr>
          <w:p w14:paraId="5DB52BE9" w14:textId="77777777" w:rsidR="00AD0184" w:rsidRDefault="00AD0184" w:rsidP="00AD0184">
            <w:pPr>
              <w:spacing w:line="240" w:lineRule="exact"/>
            </w:pPr>
          </w:p>
        </w:tc>
      </w:tr>
      <w:tr w:rsidR="00A81314" w14:paraId="758CD99A" w14:textId="77777777" w:rsidTr="00AD0184">
        <w:trPr>
          <w:cantSplit/>
          <w:trHeight w:val="198"/>
        </w:trPr>
        <w:tc>
          <w:tcPr>
            <w:tcW w:w="1284" w:type="dxa"/>
          </w:tcPr>
          <w:p w14:paraId="7DD9C355" w14:textId="77777777" w:rsidR="00AD0184" w:rsidRDefault="00E42DC8" w:rsidP="00AD0184">
            <w:pPr>
              <w:spacing w:line="220" w:lineRule="exact"/>
              <w:rPr>
                <w:sz w:val="18"/>
              </w:rPr>
            </w:pPr>
            <w:r>
              <w:rPr>
                <w:sz w:val="18"/>
              </w:rPr>
              <w:t>onderwerp:</w:t>
            </w:r>
          </w:p>
        </w:tc>
        <w:tc>
          <w:tcPr>
            <w:tcW w:w="3260" w:type="dxa"/>
          </w:tcPr>
          <w:p w14:paraId="262796EE" w14:textId="77777777" w:rsidR="00AD0184" w:rsidRDefault="00E42DC8" w:rsidP="00AD0184">
            <w:pPr>
              <w:spacing w:line="220" w:lineRule="exact"/>
              <w:rPr>
                <w:sz w:val="18"/>
                <w:szCs w:val="18"/>
              </w:rPr>
            </w:pPr>
            <w:proofErr w:type="spellStart"/>
            <w:r>
              <w:rPr>
                <w:sz w:val="18"/>
                <w:szCs w:val="18"/>
              </w:rPr>
              <w:t>Woo</w:t>
            </w:r>
            <w:proofErr w:type="spellEnd"/>
            <w:r>
              <w:rPr>
                <w:sz w:val="18"/>
                <w:szCs w:val="18"/>
              </w:rPr>
              <w:t>-besluit</w:t>
            </w:r>
          </w:p>
        </w:tc>
        <w:tc>
          <w:tcPr>
            <w:tcW w:w="851" w:type="dxa"/>
            <w:vAlign w:val="center"/>
          </w:tcPr>
          <w:p w14:paraId="57D5F676" w14:textId="77777777" w:rsidR="00AD0184" w:rsidRDefault="00AD0184" w:rsidP="00AD0184">
            <w:pPr>
              <w:spacing w:line="220" w:lineRule="exact"/>
              <w:rPr>
                <w:sz w:val="18"/>
              </w:rPr>
            </w:pPr>
          </w:p>
        </w:tc>
        <w:tc>
          <w:tcPr>
            <w:tcW w:w="4185" w:type="dxa"/>
            <w:vMerge/>
            <w:vAlign w:val="center"/>
          </w:tcPr>
          <w:p w14:paraId="465CEA14" w14:textId="77777777" w:rsidR="00AD0184" w:rsidRDefault="00AD0184" w:rsidP="00AD0184">
            <w:pPr>
              <w:spacing w:line="240" w:lineRule="exact"/>
              <w:rPr>
                <w:sz w:val="18"/>
              </w:rPr>
            </w:pPr>
          </w:p>
        </w:tc>
      </w:tr>
      <w:tr w:rsidR="00A81314" w14:paraId="47A01E48" w14:textId="77777777" w:rsidTr="00AD0184">
        <w:trPr>
          <w:cantSplit/>
          <w:trHeight w:val="198"/>
        </w:trPr>
        <w:tc>
          <w:tcPr>
            <w:tcW w:w="1284" w:type="dxa"/>
          </w:tcPr>
          <w:p w14:paraId="3784EF11" w14:textId="77777777" w:rsidR="00AD0184" w:rsidRDefault="00E42DC8" w:rsidP="00AD0184">
            <w:pPr>
              <w:spacing w:line="220" w:lineRule="exact"/>
              <w:rPr>
                <w:sz w:val="18"/>
              </w:rPr>
            </w:pPr>
            <w:r>
              <w:rPr>
                <w:sz w:val="18"/>
              </w:rPr>
              <w:t>onze referentie:</w:t>
            </w:r>
          </w:p>
        </w:tc>
        <w:tc>
          <w:tcPr>
            <w:tcW w:w="3260" w:type="dxa"/>
          </w:tcPr>
          <w:p w14:paraId="01D43E6A" w14:textId="77777777" w:rsidR="00AD0184" w:rsidRDefault="00E42DC8" w:rsidP="00AD0184">
            <w:pPr>
              <w:spacing w:line="220" w:lineRule="exact"/>
              <w:rPr>
                <w:sz w:val="18"/>
                <w:szCs w:val="18"/>
              </w:rPr>
            </w:pPr>
            <w:r>
              <w:rPr>
                <w:sz w:val="18"/>
                <w:szCs w:val="18"/>
              </w:rPr>
              <w:t>Z/2023/414711 D/2023/552703</w:t>
            </w:r>
          </w:p>
        </w:tc>
        <w:tc>
          <w:tcPr>
            <w:tcW w:w="851" w:type="dxa"/>
            <w:vAlign w:val="center"/>
          </w:tcPr>
          <w:p w14:paraId="466B16D0" w14:textId="77777777" w:rsidR="00AD0184" w:rsidRDefault="00AD0184" w:rsidP="00AD0184">
            <w:pPr>
              <w:spacing w:line="220" w:lineRule="exact"/>
              <w:rPr>
                <w:sz w:val="18"/>
              </w:rPr>
            </w:pPr>
          </w:p>
        </w:tc>
        <w:tc>
          <w:tcPr>
            <w:tcW w:w="4185" w:type="dxa"/>
            <w:vMerge/>
            <w:vAlign w:val="center"/>
          </w:tcPr>
          <w:p w14:paraId="15570D26" w14:textId="77777777" w:rsidR="00AD0184" w:rsidRDefault="00AD0184" w:rsidP="00AD0184"/>
        </w:tc>
      </w:tr>
      <w:tr w:rsidR="00A81314" w14:paraId="1FC4DDAA" w14:textId="77777777" w:rsidTr="00AD0184">
        <w:trPr>
          <w:cantSplit/>
          <w:trHeight w:val="198"/>
        </w:trPr>
        <w:tc>
          <w:tcPr>
            <w:tcW w:w="1284" w:type="dxa"/>
          </w:tcPr>
          <w:p w14:paraId="64B681D4" w14:textId="77777777" w:rsidR="00AD0184" w:rsidRDefault="00E42DC8" w:rsidP="00AD0184">
            <w:pPr>
              <w:spacing w:line="220" w:lineRule="exact"/>
              <w:rPr>
                <w:sz w:val="18"/>
              </w:rPr>
            </w:pPr>
            <w:r>
              <w:rPr>
                <w:sz w:val="18"/>
              </w:rPr>
              <w:t>uw referentie:</w:t>
            </w:r>
          </w:p>
        </w:tc>
        <w:tc>
          <w:tcPr>
            <w:tcW w:w="3260" w:type="dxa"/>
          </w:tcPr>
          <w:p w14:paraId="489F7B68" w14:textId="77777777" w:rsidR="00AD0184" w:rsidRPr="0048549C" w:rsidRDefault="00AD0184" w:rsidP="00AD0184">
            <w:pPr>
              <w:spacing w:line="220" w:lineRule="exact"/>
              <w:rPr>
                <w:sz w:val="18"/>
                <w:szCs w:val="18"/>
              </w:rPr>
            </w:pPr>
          </w:p>
        </w:tc>
        <w:tc>
          <w:tcPr>
            <w:tcW w:w="851" w:type="dxa"/>
            <w:vAlign w:val="center"/>
          </w:tcPr>
          <w:p w14:paraId="294E1302" w14:textId="77777777" w:rsidR="00AD0184" w:rsidRDefault="00AD0184" w:rsidP="00AD0184">
            <w:pPr>
              <w:spacing w:line="220" w:lineRule="exact"/>
              <w:rPr>
                <w:sz w:val="18"/>
              </w:rPr>
            </w:pPr>
          </w:p>
        </w:tc>
        <w:tc>
          <w:tcPr>
            <w:tcW w:w="4185" w:type="dxa"/>
            <w:vMerge/>
            <w:vAlign w:val="center"/>
          </w:tcPr>
          <w:p w14:paraId="333BFF7B" w14:textId="77777777" w:rsidR="00AD0184" w:rsidRDefault="00AD0184" w:rsidP="00AD0184"/>
        </w:tc>
      </w:tr>
      <w:tr w:rsidR="00A81314" w14:paraId="2CCE0E5F" w14:textId="77777777" w:rsidTr="00AD0184">
        <w:trPr>
          <w:cantSplit/>
          <w:trHeight w:val="198"/>
        </w:trPr>
        <w:tc>
          <w:tcPr>
            <w:tcW w:w="1284" w:type="dxa"/>
          </w:tcPr>
          <w:p w14:paraId="5E787D46" w14:textId="77777777" w:rsidR="00AD0184" w:rsidRDefault="00E42DC8" w:rsidP="00AD0184">
            <w:pPr>
              <w:spacing w:line="220" w:lineRule="exact"/>
              <w:rPr>
                <w:sz w:val="18"/>
              </w:rPr>
            </w:pPr>
            <w:r>
              <w:rPr>
                <w:sz w:val="18"/>
              </w:rPr>
              <w:t>voor informatie:</w:t>
            </w:r>
          </w:p>
        </w:tc>
        <w:tc>
          <w:tcPr>
            <w:tcW w:w="3260" w:type="dxa"/>
          </w:tcPr>
          <w:p w14:paraId="4F6AE150" w14:textId="47A1C0F4" w:rsidR="00AD0184" w:rsidRPr="00C1594E" w:rsidRDefault="00AD0184" w:rsidP="00AD0184">
            <w:pPr>
              <w:spacing w:line="220" w:lineRule="exact"/>
              <w:rPr>
                <w:sz w:val="18"/>
                <w:szCs w:val="18"/>
              </w:rPr>
            </w:pPr>
          </w:p>
        </w:tc>
        <w:tc>
          <w:tcPr>
            <w:tcW w:w="851" w:type="dxa"/>
            <w:vAlign w:val="center"/>
          </w:tcPr>
          <w:p w14:paraId="52528FB4" w14:textId="77777777" w:rsidR="00AD0184" w:rsidRDefault="00AD0184" w:rsidP="00AD0184">
            <w:pPr>
              <w:spacing w:line="220" w:lineRule="exact"/>
              <w:rPr>
                <w:sz w:val="18"/>
              </w:rPr>
            </w:pPr>
          </w:p>
        </w:tc>
        <w:tc>
          <w:tcPr>
            <w:tcW w:w="4185" w:type="dxa"/>
            <w:vMerge/>
            <w:vAlign w:val="center"/>
          </w:tcPr>
          <w:p w14:paraId="445FDDD5" w14:textId="77777777" w:rsidR="00AD0184" w:rsidRDefault="00AD0184" w:rsidP="00AD0184"/>
        </w:tc>
      </w:tr>
      <w:tr w:rsidR="00A81314" w14:paraId="0BB32E8E" w14:textId="77777777" w:rsidTr="00AD0184">
        <w:trPr>
          <w:cantSplit/>
          <w:trHeight w:val="198"/>
        </w:trPr>
        <w:tc>
          <w:tcPr>
            <w:tcW w:w="1284" w:type="dxa"/>
          </w:tcPr>
          <w:p w14:paraId="780A0BC1" w14:textId="77777777" w:rsidR="00AD0184" w:rsidRDefault="00E42DC8" w:rsidP="00AD0184">
            <w:pPr>
              <w:spacing w:line="220" w:lineRule="exact"/>
              <w:rPr>
                <w:sz w:val="18"/>
              </w:rPr>
            </w:pPr>
            <w:r>
              <w:rPr>
                <w:sz w:val="18"/>
              </w:rPr>
              <w:t>direct nummer:</w:t>
            </w:r>
          </w:p>
        </w:tc>
        <w:tc>
          <w:tcPr>
            <w:tcW w:w="3260" w:type="dxa"/>
          </w:tcPr>
          <w:p w14:paraId="3471E2A0" w14:textId="772C85CA" w:rsidR="00AD0184" w:rsidRDefault="00AD0184" w:rsidP="00AD0184">
            <w:pPr>
              <w:spacing w:line="220" w:lineRule="exact"/>
              <w:rPr>
                <w:sz w:val="18"/>
              </w:rPr>
            </w:pPr>
          </w:p>
        </w:tc>
        <w:tc>
          <w:tcPr>
            <w:tcW w:w="851" w:type="dxa"/>
            <w:vAlign w:val="center"/>
          </w:tcPr>
          <w:p w14:paraId="100FE32D" w14:textId="77777777" w:rsidR="00AD0184" w:rsidRDefault="00AD0184" w:rsidP="00AD0184">
            <w:pPr>
              <w:spacing w:line="220" w:lineRule="exact"/>
              <w:rPr>
                <w:sz w:val="18"/>
              </w:rPr>
            </w:pPr>
          </w:p>
        </w:tc>
        <w:tc>
          <w:tcPr>
            <w:tcW w:w="4185" w:type="dxa"/>
            <w:vMerge/>
            <w:vAlign w:val="center"/>
          </w:tcPr>
          <w:p w14:paraId="4C8B0106" w14:textId="77777777" w:rsidR="00AD0184" w:rsidRDefault="00AD0184" w:rsidP="00AD0184"/>
        </w:tc>
      </w:tr>
      <w:tr w:rsidR="00A81314" w14:paraId="55A310A1" w14:textId="77777777" w:rsidTr="00AD0184">
        <w:trPr>
          <w:cantSplit/>
          <w:trHeight w:val="198"/>
        </w:trPr>
        <w:tc>
          <w:tcPr>
            <w:tcW w:w="1284" w:type="dxa"/>
          </w:tcPr>
          <w:p w14:paraId="740DBC39" w14:textId="77777777" w:rsidR="00AD0184" w:rsidRDefault="00E42DC8" w:rsidP="00AD0184">
            <w:pPr>
              <w:spacing w:line="220" w:lineRule="exact"/>
              <w:rPr>
                <w:sz w:val="18"/>
              </w:rPr>
            </w:pPr>
            <w:r>
              <w:rPr>
                <w:sz w:val="18"/>
              </w:rPr>
              <w:t>aantal pagina’s:</w:t>
            </w:r>
          </w:p>
        </w:tc>
        <w:tc>
          <w:tcPr>
            <w:tcW w:w="3260" w:type="dxa"/>
          </w:tcPr>
          <w:p w14:paraId="4DFAD137" w14:textId="77777777" w:rsidR="00AD0184" w:rsidRDefault="00E42DC8" w:rsidP="00AD0184">
            <w:pPr>
              <w:spacing w:line="220" w:lineRule="exact"/>
              <w:rPr>
                <w:sz w:val="18"/>
              </w:rPr>
            </w:pPr>
            <w:r>
              <w:rPr>
                <w:sz w:val="18"/>
              </w:rPr>
              <w:fldChar w:fldCharType="begin"/>
            </w:r>
            <w:r>
              <w:rPr>
                <w:sz w:val="18"/>
              </w:rPr>
              <w:instrText xml:space="preserve"> NUMPAGES   \* MERGEFORMAT </w:instrText>
            </w:r>
            <w:r>
              <w:rPr>
                <w:sz w:val="18"/>
              </w:rPr>
              <w:fldChar w:fldCharType="separate"/>
            </w:r>
            <w:r>
              <w:rPr>
                <w:noProof/>
                <w:sz w:val="18"/>
              </w:rPr>
              <w:t>1</w:t>
            </w:r>
            <w:r>
              <w:rPr>
                <w:sz w:val="18"/>
              </w:rPr>
              <w:fldChar w:fldCharType="end"/>
            </w:r>
          </w:p>
        </w:tc>
        <w:tc>
          <w:tcPr>
            <w:tcW w:w="851" w:type="dxa"/>
            <w:vAlign w:val="center"/>
          </w:tcPr>
          <w:p w14:paraId="2A390439" w14:textId="77777777" w:rsidR="00AD0184" w:rsidRDefault="00AD0184" w:rsidP="00AD0184">
            <w:pPr>
              <w:spacing w:line="220" w:lineRule="exact"/>
              <w:rPr>
                <w:sz w:val="18"/>
              </w:rPr>
            </w:pPr>
          </w:p>
        </w:tc>
        <w:tc>
          <w:tcPr>
            <w:tcW w:w="4185" w:type="dxa"/>
            <w:vMerge/>
            <w:vAlign w:val="center"/>
          </w:tcPr>
          <w:p w14:paraId="6863BEFE" w14:textId="77777777" w:rsidR="00AD0184" w:rsidRDefault="00AD0184" w:rsidP="00AD0184"/>
        </w:tc>
      </w:tr>
      <w:tr w:rsidR="00A81314" w14:paraId="09E36324" w14:textId="77777777" w:rsidTr="00AD0184">
        <w:trPr>
          <w:cantSplit/>
          <w:trHeight w:val="198"/>
        </w:trPr>
        <w:tc>
          <w:tcPr>
            <w:tcW w:w="1284" w:type="dxa"/>
          </w:tcPr>
          <w:p w14:paraId="6BC1E214" w14:textId="2BBF413C" w:rsidR="00AD0184" w:rsidRDefault="00E42DC8" w:rsidP="00AD0184">
            <w:pPr>
              <w:spacing w:line="220" w:lineRule="exact"/>
              <w:rPr>
                <w:sz w:val="18"/>
              </w:rPr>
            </w:pPr>
            <w:r>
              <w:rPr>
                <w:sz w:val="18"/>
              </w:rPr>
              <w:t>bijlagen:</w:t>
            </w:r>
            <w:r w:rsidR="009349BF">
              <w:rPr>
                <w:sz w:val="18"/>
              </w:rPr>
              <w:t xml:space="preserve"> 1</w:t>
            </w:r>
          </w:p>
        </w:tc>
        <w:tc>
          <w:tcPr>
            <w:tcW w:w="3260" w:type="dxa"/>
          </w:tcPr>
          <w:p w14:paraId="080B0132" w14:textId="77777777" w:rsidR="00AD0184" w:rsidRPr="0073338B" w:rsidRDefault="00AD0184" w:rsidP="00AD0184">
            <w:pPr>
              <w:spacing w:line="220" w:lineRule="exact"/>
              <w:rPr>
                <w:sz w:val="18"/>
              </w:rPr>
            </w:pPr>
          </w:p>
        </w:tc>
        <w:tc>
          <w:tcPr>
            <w:tcW w:w="851" w:type="dxa"/>
            <w:vAlign w:val="center"/>
          </w:tcPr>
          <w:p w14:paraId="29398C3E" w14:textId="77777777" w:rsidR="00AD0184" w:rsidRDefault="00AD0184" w:rsidP="00AD0184">
            <w:pPr>
              <w:spacing w:line="220" w:lineRule="exact"/>
              <w:rPr>
                <w:sz w:val="18"/>
              </w:rPr>
            </w:pPr>
          </w:p>
        </w:tc>
        <w:tc>
          <w:tcPr>
            <w:tcW w:w="4185" w:type="dxa"/>
            <w:vMerge/>
            <w:vAlign w:val="center"/>
          </w:tcPr>
          <w:p w14:paraId="1FC5FF64" w14:textId="77777777" w:rsidR="00AD0184" w:rsidRDefault="00AD0184" w:rsidP="00AD0184"/>
        </w:tc>
      </w:tr>
    </w:tbl>
    <w:p w14:paraId="735F1E50" w14:textId="77777777" w:rsidR="00AD0184" w:rsidRDefault="00AD0184" w:rsidP="006E0B5E"/>
    <w:p w14:paraId="231AD2C8" w14:textId="77777777" w:rsidR="00AD0184" w:rsidRDefault="00AD0184" w:rsidP="006E0B5E"/>
    <w:p w14:paraId="571515E7" w14:textId="77777777" w:rsidR="00AD0184" w:rsidRDefault="00AD0184" w:rsidP="006E0B5E"/>
    <w:p w14:paraId="5EF61130" w14:textId="77777777" w:rsidR="00AD0184" w:rsidRDefault="00AD0184" w:rsidP="006E0B5E"/>
    <w:p w14:paraId="20FE4936" w14:textId="5E423D6B" w:rsidR="00CC5919" w:rsidRDefault="00E42DC8" w:rsidP="006E0B5E">
      <w:r>
        <w:t>Best</w:t>
      </w:r>
      <w:r w:rsidR="009E5A8F">
        <w:t xml:space="preserve">e        </w:t>
      </w:r>
      <w:r w:rsidR="006C6884">
        <w:t>,</w:t>
      </w:r>
    </w:p>
    <w:p w14:paraId="68CB9AEB" w14:textId="66031EEE" w:rsidR="00847804" w:rsidRDefault="00847804" w:rsidP="006E0B5E"/>
    <w:p w14:paraId="20C69071" w14:textId="362D2CFC" w:rsidR="00847804" w:rsidRDefault="00847804" w:rsidP="006E0B5E">
      <w:r>
        <w:t>Met uw brief van 19 april 2023 heeft u een verzoek gedaan op grond van de Wet open overheid (</w:t>
      </w:r>
      <w:proofErr w:type="spellStart"/>
      <w:r>
        <w:t>Woo</w:t>
      </w:r>
      <w:proofErr w:type="spellEnd"/>
      <w:r>
        <w:t xml:space="preserve">). Met onze brief van 3 mei 2023 hebben wij de ontvangst van uw verzoek bevestigd, verzocht om precisering van een deel van uw verzoek en de beslissing verdaagd. </w:t>
      </w:r>
    </w:p>
    <w:p w14:paraId="7E23824E" w14:textId="334AE478" w:rsidR="00847804" w:rsidRDefault="00847804" w:rsidP="006E0B5E"/>
    <w:p w14:paraId="5B2BAC6E" w14:textId="55E652A9" w:rsidR="00847804" w:rsidRPr="00847804" w:rsidRDefault="00847804" w:rsidP="006E0B5E">
      <w:pPr>
        <w:rPr>
          <w:b/>
          <w:bCs/>
        </w:rPr>
      </w:pPr>
      <w:r w:rsidRPr="00847804">
        <w:rPr>
          <w:b/>
          <w:bCs/>
        </w:rPr>
        <w:t xml:space="preserve">Inhoud van uw </w:t>
      </w:r>
      <w:proofErr w:type="spellStart"/>
      <w:r w:rsidRPr="00847804">
        <w:rPr>
          <w:b/>
          <w:bCs/>
        </w:rPr>
        <w:t>Woo</w:t>
      </w:r>
      <w:proofErr w:type="spellEnd"/>
      <w:r w:rsidRPr="00847804">
        <w:rPr>
          <w:b/>
          <w:bCs/>
        </w:rPr>
        <w:t>-verzoek</w:t>
      </w:r>
    </w:p>
    <w:p w14:paraId="0525AFBC" w14:textId="32269EB0" w:rsidR="00847804" w:rsidRDefault="00847804" w:rsidP="00847804">
      <w:pPr>
        <w:shd w:val="clear" w:color="auto" w:fill="FFFFFF"/>
        <w:rPr>
          <w:rFonts w:ascii="Calibri" w:hAnsi="Calibri"/>
          <w:color w:val="000000"/>
          <w:kern w:val="0"/>
        </w:rPr>
      </w:pPr>
      <w:r>
        <w:rPr>
          <w:color w:val="000000"/>
        </w:rPr>
        <w:t xml:space="preserve">U verzoekt om toezending van ‘alle bij de gemeente Heemskerk beschikbare informatie, documenten, notities en correspondentie met betrekking tot het adres </w:t>
      </w:r>
      <w:proofErr w:type="spellStart"/>
      <w:r>
        <w:rPr>
          <w:color w:val="000000"/>
        </w:rPr>
        <w:t>Hondsbosseweg</w:t>
      </w:r>
      <w:proofErr w:type="spellEnd"/>
      <w:r>
        <w:rPr>
          <w:color w:val="000000"/>
        </w:rPr>
        <w:t xml:space="preserve"> 7 te Heemskerk, zijnde het huidige perceelnummer E1121 en E544, te verstrekken over de periode 01-01-1970 tot 01-01-2019. De gevraagde informatie dient in ieder geval de volgende elementen te bevatten: </w:t>
      </w:r>
    </w:p>
    <w:p w14:paraId="11D38343" w14:textId="77777777" w:rsidR="00847804" w:rsidRDefault="00847804" w:rsidP="00847804">
      <w:pPr>
        <w:shd w:val="clear" w:color="auto" w:fill="FFFFFF"/>
        <w:rPr>
          <w:color w:val="000000"/>
        </w:rPr>
      </w:pPr>
      <w:r>
        <w:rPr>
          <w:color w:val="000000"/>
        </w:rPr>
        <w:t> </w:t>
      </w:r>
    </w:p>
    <w:p w14:paraId="7A5F4B26" w14:textId="77777777" w:rsidR="00847804" w:rsidRDefault="00847804" w:rsidP="00847804">
      <w:pPr>
        <w:widowControl/>
        <w:numPr>
          <w:ilvl w:val="0"/>
          <w:numId w:val="1"/>
        </w:numPr>
        <w:shd w:val="clear" w:color="auto" w:fill="FFFFFF"/>
        <w:spacing w:line="240" w:lineRule="auto"/>
        <w:rPr>
          <w:color w:val="000000"/>
        </w:rPr>
      </w:pPr>
      <w:r>
        <w:rPr>
          <w:color w:val="000000"/>
        </w:rPr>
        <w:t>Alle correspondentie en documenten met betrekking tot, en voorafgaand aan, de totstandkoming van de huidige bestemming volkstuin op het betreffende perceel. </w:t>
      </w:r>
    </w:p>
    <w:p w14:paraId="34D2D848" w14:textId="77777777" w:rsidR="00847804" w:rsidRDefault="00847804" w:rsidP="00847804">
      <w:pPr>
        <w:widowControl/>
        <w:numPr>
          <w:ilvl w:val="0"/>
          <w:numId w:val="1"/>
        </w:numPr>
        <w:shd w:val="clear" w:color="auto" w:fill="FFFFFF"/>
        <w:spacing w:line="240" w:lineRule="auto"/>
        <w:rPr>
          <w:color w:val="000000"/>
        </w:rPr>
      </w:pPr>
      <w:r>
        <w:rPr>
          <w:color w:val="000000"/>
        </w:rPr>
        <w:t>Alle correspondentie en documentatie van en naar de vertegenwoordigers, beheerders en/of deelnemende tuinders van het volkstuincomplex gelegen op het betreffende perceel. </w:t>
      </w:r>
    </w:p>
    <w:p w14:paraId="17C01627" w14:textId="77777777" w:rsidR="00847804" w:rsidRDefault="00847804" w:rsidP="00847804">
      <w:pPr>
        <w:widowControl/>
        <w:numPr>
          <w:ilvl w:val="0"/>
          <w:numId w:val="1"/>
        </w:numPr>
        <w:shd w:val="clear" w:color="auto" w:fill="FFFFFF"/>
        <w:spacing w:line="240" w:lineRule="auto"/>
        <w:rPr>
          <w:color w:val="000000"/>
        </w:rPr>
      </w:pPr>
      <w:r>
        <w:rPr>
          <w:color w:val="000000"/>
        </w:rPr>
        <w:t>Alle informatie en notities met betrekking tot het ontstaan van de adres- en/of locatie- of objectaanduiding 9005 op het huidige perceelnummer E1121. </w:t>
      </w:r>
    </w:p>
    <w:p w14:paraId="3F1EA165" w14:textId="5D9C2001" w:rsidR="00847804" w:rsidRDefault="00847804" w:rsidP="00847804">
      <w:pPr>
        <w:widowControl/>
        <w:numPr>
          <w:ilvl w:val="0"/>
          <w:numId w:val="1"/>
        </w:numPr>
        <w:shd w:val="clear" w:color="auto" w:fill="FFFFFF"/>
        <w:spacing w:line="240" w:lineRule="auto"/>
        <w:rPr>
          <w:color w:val="000000"/>
        </w:rPr>
      </w:pPr>
      <w:r>
        <w:rPr>
          <w:color w:val="000000"/>
        </w:rPr>
        <w:t xml:space="preserve">Alle informatie, notities, correspondentie en documenten met betrekking tot het verzoek van de heer </w:t>
      </w:r>
      <w:r w:rsidR="00F62554">
        <w:rPr>
          <w:color w:val="000000"/>
        </w:rPr>
        <w:t xml:space="preserve">         </w:t>
      </w:r>
      <w:r>
        <w:rPr>
          <w:color w:val="000000"/>
        </w:rPr>
        <w:t xml:space="preserve"> voor het bouwen van recreatiewoningen, zoals beschreven in de Inventarisatie Zienswijze van 28-07-2009, die als bijlage is bijgevoegd. </w:t>
      </w:r>
    </w:p>
    <w:p w14:paraId="1522879F" w14:textId="0F5845B4" w:rsidR="00847804" w:rsidRDefault="00847804" w:rsidP="00847804">
      <w:pPr>
        <w:widowControl/>
        <w:numPr>
          <w:ilvl w:val="0"/>
          <w:numId w:val="1"/>
        </w:numPr>
        <w:shd w:val="clear" w:color="auto" w:fill="FFFFFF"/>
        <w:spacing w:line="240" w:lineRule="auto"/>
        <w:rPr>
          <w:color w:val="000000"/>
        </w:rPr>
      </w:pPr>
      <w:r>
        <w:rPr>
          <w:color w:val="000000"/>
        </w:rPr>
        <w:t>Alle notities, stukken, documenten en informatie met betrekking tot het antwoord van de gemeenteraad waarin is bepaald dat de bestaande complexen mogen blijven bestaan, inclusief een overzicht of inventarisatie van deze bestaande complexen.’</w:t>
      </w:r>
    </w:p>
    <w:p w14:paraId="4876D5C5" w14:textId="11F3B612" w:rsidR="00847804" w:rsidRDefault="00847804" w:rsidP="00847804">
      <w:pPr>
        <w:widowControl/>
        <w:shd w:val="clear" w:color="auto" w:fill="FFFFFF"/>
        <w:spacing w:line="240" w:lineRule="auto"/>
        <w:rPr>
          <w:color w:val="000000"/>
        </w:rPr>
      </w:pPr>
    </w:p>
    <w:p w14:paraId="4D9C794D" w14:textId="52998A96" w:rsidR="00847804" w:rsidRPr="009349BF" w:rsidRDefault="00847804" w:rsidP="00847804">
      <w:pPr>
        <w:widowControl/>
        <w:shd w:val="clear" w:color="auto" w:fill="FFFFFF"/>
        <w:spacing w:line="240" w:lineRule="auto"/>
        <w:rPr>
          <w:b/>
          <w:bCs/>
          <w:color w:val="000000"/>
        </w:rPr>
      </w:pPr>
      <w:r w:rsidRPr="009349BF">
        <w:rPr>
          <w:b/>
          <w:bCs/>
          <w:color w:val="000000"/>
        </w:rPr>
        <w:t>Geen reactie op onze brief van 3 mei 2023</w:t>
      </w:r>
    </w:p>
    <w:p w14:paraId="6766720F" w14:textId="3B085160" w:rsidR="00847804" w:rsidRDefault="00847804" w:rsidP="00847804">
      <w:pPr>
        <w:widowControl/>
        <w:shd w:val="clear" w:color="auto" w:fill="FFFFFF"/>
        <w:spacing w:line="240" w:lineRule="auto"/>
        <w:rPr>
          <w:color w:val="000000"/>
        </w:rPr>
      </w:pPr>
      <w:r>
        <w:rPr>
          <w:color w:val="000000"/>
        </w:rPr>
        <w:t xml:space="preserve">Op onze brief van 3 mei 2023 hebben wij van u geen reactie mogen ontvangen. </w:t>
      </w:r>
      <w:r w:rsidR="009349BF">
        <w:rPr>
          <w:color w:val="000000"/>
        </w:rPr>
        <w:t>Wij hebben bij het zoeken naar documenten die vallen onder vraag 2 van uw verzoek, daarom</w:t>
      </w:r>
      <w:r w:rsidR="00054203">
        <w:rPr>
          <w:color w:val="000000"/>
        </w:rPr>
        <w:t xml:space="preserve"> specifiek </w:t>
      </w:r>
      <w:r w:rsidR="009349BF">
        <w:rPr>
          <w:color w:val="000000"/>
        </w:rPr>
        <w:t>gezocht op de aanduiding van het perceel</w:t>
      </w:r>
      <w:r w:rsidR="00054203">
        <w:rPr>
          <w:color w:val="000000"/>
        </w:rPr>
        <w:t xml:space="preserve">. </w:t>
      </w:r>
    </w:p>
    <w:p w14:paraId="11F5C5F1" w14:textId="1CB764E0" w:rsidR="009349BF" w:rsidRDefault="009349BF" w:rsidP="00847804">
      <w:pPr>
        <w:widowControl/>
        <w:shd w:val="clear" w:color="auto" w:fill="FFFFFF"/>
        <w:spacing w:line="240" w:lineRule="auto"/>
        <w:rPr>
          <w:color w:val="000000"/>
        </w:rPr>
      </w:pPr>
    </w:p>
    <w:p w14:paraId="1C0A76D3" w14:textId="77777777" w:rsidR="009349BF" w:rsidRPr="00BF72EE" w:rsidRDefault="009349BF" w:rsidP="009349BF">
      <w:pPr>
        <w:rPr>
          <w:b/>
          <w:bCs/>
        </w:rPr>
      </w:pPr>
      <w:r w:rsidRPr="00BF72EE">
        <w:rPr>
          <w:b/>
          <w:bCs/>
        </w:rPr>
        <w:t>Besluit</w:t>
      </w:r>
    </w:p>
    <w:p w14:paraId="68F97DCB" w14:textId="77777777" w:rsidR="00054203" w:rsidRDefault="009349BF" w:rsidP="009349BF">
      <w:pPr>
        <w:rPr>
          <w:rFonts w:cs="Arial"/>
        </w:rPr>
      </w:pPr>
      <w:r>
        <w:rPr>
          <w:rFonts w:cs="Arial"/>
        </w:rPr>
        <w:t xml:space="preserve">Wij besluiten tot openbaarmaking van de door u gevraagde informatie, voor zover deze informatie bij ons aanwezig is. Bij de openbaarmaking nemen wij hoofdstuk 5 van de </w:t>
      </w:r>
      <w:proofErr w:type="spellStart"/>
      <w:r>
        <w:rPr>
          <w:rFonts w:cs="Arial"/>
        </w:rPr>
        <w:t>Woo</w:t>
      </w:r>
      <w:proofErr w:type="spellEnd"/>
      <w:r>
        <w:rPr>
          <w:rFonts w:cs="Arial"/>
        </w:rPr>
        <w:t xml:space="preserve"> in acht. </w:t>
      </w:r>
    </w:p>
    <w:p w14:paraId="587D2D94" w14:textId="2FA08A4E" w:rsidR="009349BF" w:rsidRDefault="009349BF" w:rsidP="009349BF">
      <w:pPr>
        <w:rPr>
          <w:rFonts w:cs="Arial"/>
        </w:rPr>
      </w:pPr>
      <w:r>
        <w:rPr>
          <w:rFonts w:cs="Arial"/>
        </w:rPr>
        <w:t xml:space="preserve">Het betreffen 12 </w:t>
      </w:r>
      <w:r w:rsidR="00054203">
        <w:rPr>
          <w:rFonts w:cs="Arial"/>
        </w:rPr>
        <w:t>bijlagen</w:t>
      </w:r>
      <w:r>
        <w:rPr>
          <w:rFonts w:cs="Arial"/>
        </w:rPr>
        <w:t xml:space="preserve">, weergegeven op de inventarislijst (bijlage). </w:t>
      </w:r>
      <w:r w:rsidR="00054203">
        <w:rPr>
          <w:rFonts w:cs="Arial"/>
        </w:rPr>
        <w:t>De bijlagen met nummers 1, 2, 3, 4, 5, en 12 zijn in het verleden reeds openbaar gemaakt, waardoor wij deze nu niet nogmaals openbaar hoeven te maken. Echter, uit het oogpunt van</w:t>
      </w:r>
      <w:r w:rsidR="004601A2">
        <w:rPr>
          <w:rFonts w:cs="Arial"/>
        </w:rPr>
        <w:t xml:space="preserve"> een zorgvuldige</w:t>
      </w:r>
      <w:r w:rsidR="00054203">
        <w:rPr>
          <w:rFonts w:cs="Arial"/>
        </w:rPr>
        <w:t xml:space="preserve"> dienstverlening en voor de </w:t>
      </w:r>
      <w:r w:rsidR="00054203">
        <w:rPr>
          <w:rFonts w:cs="Arial"/>
        </w:rPr>
        <w:lastRenderedPageBreak/>
        <w:t xml:space="preserve">volledigheid publiceren wij deze bijlagen tezamen met de overige bijlagen die vallen onder uw verzoek. </w:t>
      </w:r>
    </w:p>
    <w:p w14:paraId="5BF3967A" w14:textId="0F407ED1" w:rsidR="00847804" w:rsidRDefault="00847804" w:rsidP="006E0B5E"/>
    <w:p w14:paraId="1D0ACE60" w14:textId="465BB315" w:rsidR="009349BF" w:rsidRPr="00B11F9C" w:rsidRDefault="009349BF" w:rsidP="009349BF">
      <w:pPr>
        <w:rPr>
          <w:b/>
          <w:bCs/>
        </w:rPr>
      </w:pPr>
      <w:r w:rsidRPr="00B11F9C">
        <w:rPr>
          <w:b/>
          <w:bCs/>
        </w:rPr>
        <w:t xml:space="preserve">Hoofdstuk 5 van de </w:t>
      </w:r>
      <w:proofErr w:type="spellStart"/>
      <w:r w:rsidRPr="00B11F9C">
        <w:rPr>
          <w:b/>
          <w:bCs/>
        </w:rPr>
        <w:t>Woo</w:t>
      </w:r>
      <w:proofErr w:type="spellEnd"/>
      <w:r w:rsidRPr="00B11F9C">
        <w:rPr>
          <w:b/>
          <w:bCs/>
        </w:rPr>
        <w:t>: uitzonderingen</w:t>
      </w:r>
    </w:p>
    <w:p w14:paraId="429BF6C4" w14:textId="3908836F" w:rsidR="009349BF" w:rsidRDefault="009349BF" w:rsidP="009349BF">
      <w:r>
        <w:t>In de documenten die niet reeds openbaar waren</w:t>
      </w:r>
      <w:r w:rsidR="00054203">
        <w:t xml:space="preserve"> gemaakt,</w:t>
      </w:r>
      <w:r>
        <w:t xml:space="preserve"> hebben wij persoonsgegevens geanonimiseerd. Wij stellen dat </w:t>
      </w:r>
      <w:r w:rsidR="00054203">
        <w:t>het</w:t>
      </w:r>
      <w:r>
        <w:t xml:space="preserve"> belang van openbaar maken van deze informatie, niet opweegt tegen het belang van eerbiediging van de persoonlijke levenssfeer van deze personen</w:t>
      </w:r>
      <w:r>
        <w:rPr>
          <w:szCs w:val="22"/>
        </w:rPr>
        <w:t>.</w:t>
      </w:r>
    </w:p>
    <w:p w14:paraId="74569863" w14:textId="77777777" w:rsidR="009349BF" w:rsidRDefault="009349BF" w:rsidP="009349BF"/>
    <w:p w14:paraId="39211057" w14:textId="77777777" w:rsidR="009349BF" w:rsidRPr="00B11F9C" w:rsidRDefault="009349BF" w:rsidP="009349BF">
      <w:pPr>
        <w:pStyle w:val="Geenafstand"/>
        <w:spacing w:line="280" w:lineRule="exact"/>
        <w:rPr>
          <w:rFonts w:ascii="Arial" w:hAnsi="Arial" w:cs="Arial"/>
          <w:b/>
          <w:bCs/>
          <w:sz w:val="20"/>
          <w:szCs w:val="20"/>
        </w:rPr>
      </w:pPr>
      <w:r w:rsidRPr="00B11F9C">
        <w:rPr>
          <w:rFonts w:ascii="Arial" w:hAnsi="Arial" w:cs="Arial"/>
          <w:b/>
          <w:bCs/>
          <w:sz w:val="20"/>
          <w:szCs w:val="20"/>
        </w:rPr>
        <w:t xml:space="preserve">Wijze van openbaarmaking </w:t>
      </w:r>
    </w:p>
    <w:p w14:paraId="447CB58B" w14:textId="3DB5DB4F" w:rsidR="009349BF" w:rsidRDefault="009349BF" w:rsidP="009349BF">
      <w:pPr>
        <w:pStyle w:val="Geenafstand"/>
        <w:spacing w:line="280" w:lineRule="exact"/>
        <w:rPr>
          <w:rFonts w:ascii="Arial" w:hAnsi="Arial" w:cs="Arial"/>
          <w:sz w:val="20"/>
          <w:szCs w:val="20"/>
        </w:rPr>
      </w:pPr>
      <w:r w:rsidRPr="00E13620">
        <w:rPr>
          <w:rFonts w:ascii="Arial" w:hAnsi="Arial" w:cs="Arial"/>
          <w:sz w:val="20"/>
          <w:szCs w:val="20"/>
        </w:rPr>
        <w:t xml:space="preserve">Het besluit en uw verzoek </w:t>
      </w:r>
      <w:r>
        <w:rPr>
          <w:rFonts w:ascii="Arial" w:hAnsi="Arial" w:cs="Arial"/>
          <w:sz w:val="20"/>
          <w:szCs w:val="20"/>
        </w:rPr>
        <w:t>publiceren wij</w:t>
      </w:r>
      <w:r w:rsidRPr="00E13620">
        <w:rPr>
          <w:rFonts w:ascii="Arial" w:hAnsi="Arial" w:cs="Arial"/>
          <w:sz w:val="20"/>
          <w:szCs w:val="20"/>
        </w:rPr>
        <w:t xml:space="preserve"> in geanonimiseerde vorm, samen met de</w:t>
      </w:r>
      <w:r w:rsidR="00044AA6">
        <w:rPr>
          <w:rFonts w:ascii="Arial" w:hAnsi="Arial" w:cs="Arial"/>
          <w:sz w:val="20"/>
          <w:szCs w:val="20"/>
        </w:rPr>
        <w:t xml:space="preserve"> inventarislijst en de </w:t>
      </w:r>
      <w:r w:rsidRPr="00E13620">
        <w:rPr>
          <w:rFonts w:ascii="Arial" w:hAnsi="Arial" w:cs="Arial"/>
          <w:sz w:val="20"/>
          <w:szCs w:val="20"/>
        </w:rPr>
        <w:t xml:space="preserve"> </w:t>
      </w:r>
      <w:r w:rsidR="00054203">
        <w:rPr>
          <w:rFonts w:ascii="Arial" w:hAnsi="Arial" w:cs="Arial"/>
          <w:sz w:val="20"/>
          <w:szCs w:val="20"/>
        </w:rPr>
        <w:t>bijlagen</w:t>
      </w:r>
      <w:r w:rsidRPr="00E13620">
        <w:rPr>
          <w:rFonts w:ascii="Arial" w:hAnsi="Arial" w:cs="Arial"/>
          <w:sz w:val="20"/>
          <w:szCs w:val="20"/>
        </w:rPr>
        <w:t xml:space="preserve"> die met dit besluit voor een ieder openbaar worden, na</w:t>
      </w:r>
      <w:r>
        <w:rPr>
          <w:rFonts w:ascii="Arial" w:hAnsi="Arial" w:cs="Arial"/>
          <w:sz w:val="20"/>
          <w:szCs w:val="20"/>
        </w:rPr>
        <w:t xml:space="preserve"> </w:t>
      </w:r>
      <w:r w:rsidRPr="00E13620">
        <w:rPr>
          <w:rFonts w:ascii="Arial" w:hAnsi="Arial" w:cs="Arial"/>
          <w:sz w:val="20"/>
          <w:szCs w:val="20"/>
        </w:rPr>
        <w:t>verzending van deze brief op onze website</w:t>
      </w:r>
      <w:r>
        <w:rPr>
          <w:rFonts w:ascii="Arial" w:hAnsi="Arial" w:cs="Arial"/>
          <w:sz w:val="20"/>
          <w:szCs w:val="20"/>
        </w:rPr>
        <w:t xml:space="preserve">: </w:t>
      </w:r>
      <w:hyperlink r:id="rId7" w:history="1">
        <w:r w:rsidRPr="006F0887">
          <w:rPr>
            <w:rStyle w:val="Hyperlink"/>
            <w:rFonts w:ascii="Arial" w:hAnsi="Arial" w:cs="Arial"/>
            <w:sz w:val="20"/>
            <w:szCs w:val="20"/>
          </w:rPr>
          <w:t>www.heemskerk.nl/over-heemskerk/wet-open-overheid-woo</w:t>
        </w:r>
      </w:hyperlink>
    </w:p>
    <w:p w14:paraId="7F4D6A76" w14:textId="77777777" w:rsidR="009349BF" w:rsidRPr="00B11F9C" w:rsidRDefault="009349BF" w:rsidP="009349BF">
      <w:pPr>
        <w:pStyle w:val="Geenafstand"/>
        <w:spacing w:line="280" w:lineRule="exact"/>
        <w:rPr>
          <w:rFonts w:ascii="Arial" w:hAnsi="Arial" w:cs="Arial"/>
          <w:sz w:val="20"/>
          <w:szCs w:val="20"/>
        </w:rPr>
      </w:pPr>
    </w:p>
    <w:p w14:paraId="57FA3052" w14:textId="77777777" w:rsidR="009349BF" w:rsidRPr="00E41168" w:rsidRDefault="009349BF" w:rsidP="009349BF">
      <w:pPr>
        <w:rPr>
          <w:b/>
        </w:rPr>
      </w:pPr>
      <w:r w:rsidRPr="00E41168">
        <w:rPr>
          <w:b/>
        </w:rPr>
        <w:t>Vragen over dit besluit</w:t>
      </w:r>
    </w:p>
    <w:p w14:paraId="341C9295" w14:textId="4A3467B3" w:rsidR="009349BF" w:rsidRPr="00AA456B" w:rsidRDefault="009349BF" w:rsidP="009349BF">
      <w:pPr>
        <w:pStyle w:val="Geenafstand"/>
        <w:spacing w:line="280" w:lineRule="exact"/>
        <w:rPr>
          <w:rFonts w:ascii="Arial" w:hAnsi="Arial" w:cs="Arial"/>
          <w:sz w:val="20"/>
          <w:szCs w:val="20"/>
        </w:rPr>
      </w:pPr>
      <w:r w:rsidRPr="00AA456B">
        <w:rPr>
          <w:rFonts w:ascii="Arial" w:hAnsi="Arial" w:cs="Arial"/>
          <w:sz w:val="20"/>
          <w:szCs w:val="20"/>
        </w:rPr>
        <w:t xml:space="preserve">Mocht u naar aanleiding van dit besluit nog vragen hebben, dan kunt u </w:t>
      </w:r>
      <w:r>
        <w:rPr>
          <w:rFonts w:ascii="Arial" w:hAnsi="Arial" w:cs="Arial"/>
          <w:sz w:val="20"/>
          <w:szCs w:val="20"/>
        </w:rPr>
        <w:t xml:space="preserve">uiteraard contact met mij opnemen. </w:t>
      </w:r>
    </w:p>
    <w:p w14:paraId="384DD5AB" w14:textId="77777777" w:rsidR="009349BF" w:rsidRDefault="009349BF" w:rsidP="006E0B5E"/>
    <w:p w14:paraId="564B703C" w14:textId="77777777" w:rsidR="005B3E83" w:rsidRDefault="005B3E83" w:rsidP="006E0B5E"/>
    <w:p w14:paraId="271DA2E9" w14:textId="77777777" w:rsidR="00E65869" w:rsidRDefault="00E65869" w:rsidP="006E0B5E"/>
    <w:p w14:paraId="4B934397" w14:textId="77777777" w:rsidR="005B55F3" w:rsidRDefault="00E42DC8" w:rsidP="006E0B5E">
      <w:pPr>
        <w:pStyle w:val="Koptekst"/>
        <w:tabs>
          <w:tab w:val="clear" w:pos="4536"/>
          <w:tab w:val="clear" w:pos="9072"/>
        </w:tabs>
      </w:pPr>
      <w:r w:rsidRPr="008A218B">
        <w:t>Met vriendelijke groet,</w:t>
      </w:r>
    </w:p>
    <w:p w14:paraId="6B94DA16" w14:textId="49849C02" w:rsidR="00F706C5" w:rsidRDefault="00F706C5" w:rsidP="00CC7AAC">
      <w:pPr>
        <w:pStyle w:val="Koptekst"/>
        <w:tabs>
          <w:tab w:val="clear" w:pos="4536"/>
          <w:tab w:val="clear" w:pos="9072"/>
        </w:tabs>
      </w:pPr>
    </w:p>
    <w:p w14:paraId="487F5CDA" w14:textId="77777777" w:rsidR="00F706C5" w:rsidRDefault="00F706C5" w:rsidP="00CC7AAC">
      <w:pPr>
        <w:pStyle w:val="Koptekst"/>
        <w:tabs>
          <w:tab w:val="clear" w:pos="4536"/>
          <w:tab w:val="clear" w:pos="9072"/>
        </w:tabs>
      </w:pPr>
    </w:p>
    <w:p w14:paraId="5919EF89" w14:textId="77777777" w:rsidR="00F706C5" w:rsidRDefault="00F706C5" w:rsidP="00CC7AAC">
      <w:pPr>
        <w:pStyle w:val="Koptekst"/>
        <w:tabs>
          <w:tab w:val="clear" w:pos="4536"/>
          <w:tab w:val="clear" w:pos="9072"/>
        </w:tabs>
      </w:pPr>
    </w:p>
    <w:p w14:paraId="53073A87" w14:textId="77777777" w:rsidR="00F706C5" w:rsidRDefault="00F706C5" w:rsidP="00CC7AAC">
      <w:pPr>
        <w:pStyle w:val="Koptekst"/>
        <w:tabs>
          <w:tab w:val="clear" w:pos="4536"/>
          <w:tab w:val="clear" w:pos="9072"/>
        </w:tabs>
      </w:pPr>
    </w:p>
    <w:p w14:paraId="2C969621" w14:textId="46D05008" w:rsidR="009349BF" w:rsidRDefault="009349BF" w:rsidP="00CC7AAC">
      <w:pPr>
        <w:pStyle w:val="Koptekst"/>
        <w:tabs>
          <w:tab w:val="clear" w:pos="4536"/>
          <w:tab w:val="clear" w:pos="9072"/>
        </w:tabs>
      </w:pPr>
      <w:r>
        <w:t>Senior juridisch adviseur</w:t>
      </w:r>
    </w:p>
    <w:p w14:paraId="2C72B4B9" w14:textId="77777777" w:rsidR="00136189" w:rsidRDefault="00136189" w:rsidP="00CC7AAC">
      <w:pPr>
        <w:pStyle w:val="Koptekst"/>
        <w:tabs>
          <w:tab w:val="clear" w:pos="4536"/>
          <w:tab w:val="clear" w:pos="9072"/>
        </w:tabs>
      </w:pPr>
    </w:p>
    <w:p w14:paraId="64AD7267" w14:textId="77777777" w:rsidR="009349BF" w:rsidRPr="00E41168" w:rsidRDefault="009349BF" w:rsidP="009349BF">
      <w:pPr>
        <w:widowControl/>
        <w:rPr>
          <w:rFonts w:eastAsia="Calibri" w:cs="Arial"/>
          <w:b/>
          <w:bCs/>
          <w:kern w:val="0"/>
          <w:lang w:eastAsia="en-US"/>
        </w:rPr>
      </w:pPr>
      <w:r w:rsidRPr="00E41168">
        <w:rPr>
          <w:rFonts w:eastAsia="Calibri" w:cs="Arial"/>
          <w:b/>
          <w:bCs/>
          <w:kern w:val="0"/>
          <w:lang w:eastAsia="en-US"/>
        </w:rPr>
        <w:t>Laat het ons op tijd weten als u het met dit besluit niet eens bent</w:t>
      </w:r>
    </w:p>
    <w:p w14:paraId="6D0AD366" w14:textId="77777777" w:rsidR="009349BF" w:rsidRPr="00E41168" w:rsidRDefault="009349BF" w:rsidP="009349BF">
      <w:pPr>
        <w:widowControl/>
        <w:rPr>
          <w:rFonts w:eastAsia="Calibri" w:cs="Arial"/>
          <w:kern w:val="0"/>
          <w:lang w:eastAsia="en-US"/>
        </w:rPr>
      </w:pPr>
      <w:r w:rsidRPr="00E41168">
        <w:rPr>
          <w:rFonts w:eastAsia="Calibri" w:cs="Arial"/>
          <w:kern w:val="0"/>
          <w:lang w:eastAsia="en-US"/>
        </w:rPr>
        <w:t>Als u het niet eens bent met dit besluit kunt u een brief schrijven aan burgemeester en wethouders. Dit noemen wij een bezwaarschrift. Dit bezwaarschrift moet u sturen binnen zes weken na de datum die bovenaan dit besluit staat. Noem in het bezwaarschrift in ieder geval:</w:t>
      </w:r>
    </w:p>
    <w:p w14:paraId="535CE52B" w14:textId="77777777" w:rsidR="009349BF" w:rsidRPr="00E41168" w:rsidRDefault="009349BF" w:rsidP="009349BF">
      <w:pPr>
        <w:widowControl/>
        <w:rPr>
          <w:rFonts w:eastAsia="Calibri" w:cs="Arial"/>
          <w:kern w:val="0"/>
          <w:lang w:eastAsia="en-US"/>
        </w:rPr>
      </w:pPr>
    </w:p>
    <w:p w14:paraId="2DD078DD" w14:textId="77777777" w:rsidR="009349BF" w:rsidRPr="00E41168" w:rsidRDefault="009349BF" w:rsidP="009349BF">
      <w:pPr>
        <w:widowControl/>
        <w:numPr>
          <w:ilvl w:val="0"/>
          <w:numId w:val="2"/>
        </w:numPr>
        <w:rPr>
          <w:rFonts w:eastAsia="Calibri" w:cs="Arial"/>
          <w:kern w:val="0"/>
          <w:lang w:eastAsia="en-US"/>
        </w:rPr>
      </w:pPr>
      <w:r w:rsidRPr="00E41168">
        <w:rPr>
          <w:rFonts w:eastAsia="Calibri" w:cs="Arial"/>
          <w:kern w:val="0"/>
          <w:lang w:eastAsia="en-US"/>
        </w:rPr>
        <w:t>Uw naam, adres en telefoonnummer;</w:t>
      </w:r>
    </w:p>
    <w:p w14:paraId="31B992BF" w14:textId="77777777" w:rsidR="009349BF" w:rsidRPr="00E41168" w:rsidRDefault="009349BF" w:rsidP="009349BF">
      <w:pPr>
        <w:widowControl/>
        <w:numPr>
          <w:ilvl w:val="0"/>
          <w:numId w:val="2"/>
        </w:numPr>
        <w:rPr>
          <w:rFonts w:eastAsia="Calibri" w:cs="Arial"/>
          <w:kern w:val="0"/>
          <w:lang w:eastAsia="en-US"/>
        </w:rPr>
      </w:pPr>
      <w:r w:rsidRPr="00E41168">
        <w:rPr>
          <w:rFonts w:eastAsia="Calibri" w:cs="Arial"/>
          <w:kern w:val="0"/>
          <w:lang w:eastAsia="en-US"/>
        </w:rPr>
        <w:t>De datum waarop u het bezwaarschrift schrijft;</w:t>
      </w:r>
    </w:p>
    <w:p w14:paraId="373F88C5" w14:textId="77777777" w:rsidR="009349BF" w:rsidRPr="00E41168" w:rsidRDefault="009349BF" w:rsidP="009349BF">
      <w:pPr>
        <w:widowControl/>
        <w:numPr>
          <w:ilvl w:val="0"/>
          <w:numId w:val="2"/>
        </w:numPr>
        <w:rPr>
          <w:rFonts w:eastAsia="Calibri" w:cs="Arial"/>
          <w:kern w:val="0"/>
          <w:lang w:eastAsia="en-US"/>
        </w:rPr>
      </w:pPr>
      <w:r w:rsidRPr="00E41168">
        <w:rPr>
          <w:rFonts w:eastAsia="Calibri" w:cs="Arial"/>
          <w:kern w:val="0"/>
          <w:lang w:eastAsia="en-US"/>
        </w:rPr>
        <w:t>Een omschrijving van het besluit waar het niet mee eens bent. U kunt ook een kopie van het besluit meesturen;</w:t>
      </w:r>
    </w:p>
    <w:p w14:paraId="1B6ED02D" w14:textId="77777777" w:rsidR="009349BF" w:rsidRPr="00E41168" w:rsidRDefault="009349BF" w:rsidP="009349BF">
      <w:pPr>
        <w:widowControl/>
        <w:numPr>
          <w:ilvl w:val="0"/>
          <w:numId w:val="2"/>
        </w:numPr>
        <w:rPr>
          <w:rFonts w:eastAsia="Calibri" w:cs="Arial"/>
          <w:kern w:val="0"/>
          <w:lang w:eastAsia="en-US"/>
        </w:rPr>
      </w:pPr>
      <w:r w:rsidRPr="00E41168">
        <w:rPr>
          <w:rFonts w:eastAsia="Calibri" w:cs="Arial"/>
          <w:kern w:val="0"/>
          <w:lang w:eastAsia="en-US"/>
        </w:rPr>
        <w:t>De redenen waarom u bezwaar maakt;</w:t>
      </w:r>
    </w:p>
    <w:p w14:paraId="05350353" w14:textId="77777777" w:rsidR="009349BF" w:rsidRPr="00E41168" w:rsidRDefault="009349BF" w:rsidP="009349BF">
      <w:pPr>
        <w:widowControl/>
        <w:numPr>
          <w:ilvl w:val="0"/>
          <w:numId w:val="2"/>
        </w:numPr>
        <w:rPr>
          <w:rFonts w:eastAsia="Calibri" w:cs="Arial"/>
          <w:kern w:val="0"/>
          <w:lang w:eastAsia="en-US"/>
        </w:rPr>
      </w:pPr>
      <w:r w:rsidRPr="00E41168">
        <w:rPr>
          <w:rFonts w:eastAsia="Calibri" w:cs="Arial"/>
          <w:kern w:val="0"/>
          <w:lang w:eastAsia="en-US"/>
        </w:rPr>
        <w:t>Uw handtekening.</w:t>
      </w:r>
    </w:p>
    <w:p w14:paraId="5DCD4ABC" w14:textId="77777777" w:rsidR="009349BF" w:rsidRPr="00E41168" w:rsidRDefault="009349BF" w:rsidP="009349BF">
      <w:pPr>
        <w:widowControl/>
        <w:rPr>
          <w:rFonts w:eastAsia="Calibri" w:cs="Arial"/>
          <w:kern w:val="0"/>
          <w:lang w:eastAsia="en-US"/>
        </w:rPr>
      </w:pPr>
    </w:p>
    <w:p w14:paraId="27B9085B" w14:textId="77777777" w:rsidR="009349BF" w:rsidRPr="00E41168" w:rsidRDefault="009349BF" w:rsidP="009349BF">
      <w:pPr>
        <w:widowControl/>
        <w:rPr>
          <w:rFonts w:eastAsia="Calibri" w:cs="Arial"/>
          <w:kern w:val="0"/>
          <w:lang w:eastAsia="en-US"/>
        </w:rPr>
      </w:pPr>
      <w:r w:rsidRPr="00E41168">
        <w:rPr>
          <w:rFonts w:eastAsia="Calibri" w:cs="Arial"/>
          <w:kern w:val="0"/>
          <w:lang w:eastAsia="en-US"/>
        </w:rPr>
        <w:t xml:space="preserve">Het bezwaarschrift stuurt u naar Postbus 1, 1960 AA HEEMSKERK. </w:t>
      </w:r>
    </w:p>
    <w:p w14:paraId="008260C8" w14:textId="77777777" w:rsidR="009349BF" w:rsidRPr="00E41168" w:rsidRDefault="009349BF" w:rsidP="009349BF">
      <w:pPr>
        <w:widowControl/>
        <w:rPr>
          <w:rFonts w:eastAsia="Calibri" w:cs="Arial"/>
          <w:kern w:val="0"/>
          <w:lang w:eastAsia="en-US"/>
        </w:rPr>
      </w:pPr>
    </w:p>
    <w:p w14:paraId="24C78457" w14:textId="77777777" w:rsidR="009349BF" w:rsidRPr="00E41168" w:rsidRDefault="009349BF" w:rsidP="009349BF">
      <w:pPr>
        <w:widowControl/>
        <w:rPr>
          <w:rFonts w:eastAsia="Calibri" w:cs="Arial"/>
          <w:kern w:val="0"/>
          <w:lang w:eastAsia="en-US"/>
        </w:rPr>
      </w:pPr>
      <w:r w:rsidRPr="00E41168">
        <w:rPr>
          <w:rFonts w:eastAsia="Calibri" w:cs="Arial"/>
          <w:kern w:val="0"/>
          <w:lang w:eastAsia="en-US"/>
        </w:rPr>
        <w:t xml:space="preserve">Heeft u een </w:t>
      </w:r>
      <w:proofErr w:type="spellStart"/>
      <w:r w:rsidRPr="00E41168">
        <w:rPr>
          <w:rFonts w:eastAsia="Calibri" w:cs="Arial"/>
          <w:kern w:val="0"/>
          <w:lang w:eastAsia="en-US"/>
        </w:rPr>
        <w:t>DigiD</w:t>
      </w:r>
      <w:proofErr w:type="spellEnd"/>
      <w:r w:rsidRPr="00E41168">
        <w:rPr>
          <w:rFonts w:eastAsia="Calibri" w:cs="Arial"/>
          <w:kern w:val="0"/>
          <w:lang w:eastAsia="en-US"/>
        </w:rPr>
        <w:t xml:space="preserve">-inlogcode? Maak dan online bezwaar. Dit doet u via </w:t>
      </w:r>
      <w:hyperlink r:id="rId8" w:history="1">
        <w:r w:rsidRPr="00E41168">
          <w:rPr>
            <w:rFonts w:eastAsia="Calibri" w:cs="Arial"/>
            <w:color w:val="0000FF"/>
            <w:kern w:val="0"/>
            <w:u w:val="single"/>
            <w:lang w:eastAsia="en-US"/>
          </w:rPr>
          <w:t>www.heemskerk.nl</w:t>
        </w:r>
      </w:hyperlink>
      <w:r w:rsidRPr="00E41168">
        <w:rPr>
          <w:rFonts w:eastAsia="Calibri" w:cs="Arial"/>
          <w:kern w:val="0"/>
          <w:lang w:eastAsia="en-US"/>
        </w:rPr>
        <w:t>. U kunt uw bezwaar niet mailen.</w:t>
      </w:r>
    </w:p>
    <w:p w14:paraId="152CD37A" w14:textId="77777777" w:rsidR="009349BF" w:rsidRPr="00E41168" w:rsidRDefault="009349BF" w:rsidP="009349BF">
      <w:pPr>
        <w:widowControl/>
        <w:rPr>
          <w:rFonts w:eastAsia="Calibri" w:cs="Arial"/>
          <w:i/>
          <w:iCs/>
          <w:kern w:val="0"/>
          <w:lang w:eastAsia="en-US"/>
        </w:rPr>
      </w:pPr>
    </w:p>
    <w:p w14:paraId="73B9B470" w14:textId="77777777" w:rsidR="009349BF" w:rsidRPr="00E41168" w:rsidRDefault="009349BF" w:rsidP="009349BF">
      <w:pPr>
        <w:rPr>
          <w:rFonts w:cs="Arial"/>
        </w:rPr>
      </w:pPr>
      <w:r w:rsidRPr="00E41168">
        <w:rPr>
          <w:rFonts w:cs="Arial"/>
        </w:rPr>
        <w:t xml:space="preserve">Als u niet kunt wachten tot uw bezwaarschrift is behandeld omdat uw zaak spoedeisend is, kunt u een voorlopige voorziening aanvragen  bij de voorzieningenrechter van de Rechtbank Noord-Holland, locatie Haarlem, Postbus 1621, 2003 BR Haarlem. Heeft u een </w:t>
      </w:r>
      <w:proofErr w:type="spellStart"/>
      <w:r w:rsidRPr="00E41168">
        <w:rPr>
          <w:rFonts w:cs="Arial"/>
        </w:rPr>
        <w:t>DigiD</w:t>
      </w:r>
      <w:proofErr w:type="spellEnd"/>
      <w:r w:rsidRPr="00E41168">
        <w:rPr>
          <w:rFonts w:cs="Arial"/>
        </w:rPr>
        <w:t xml:space="preserve">-inlogcode dan kan het ook online via </w:t>
      </w:r>
      <w:hyperlink r:id="rId9" w:history="1">
        <w:r w:rsidRPr="00E41168">
          <w:rPr>
            <w:rFonts w:cs="Arial"/>
            <w:color w:val="0000FF"/>
            <w:u w:val="single"/>
          </w:rPr>
          <w:t>http://loket.rechtspraak.nl/bestuursrecht</w:t>
        </w:r>
      </w:hyperlink>
      <w:r w:rsidRPr="00E41168">
        <w:rPr>
          <w:rFonts w:cs="Arial"/>
        </w:rPr>
        <w:t>.</w:t>
      </w:r>
    </w:p>
    <w:p w14:paraId="478BE2AA" w14:textId="77777777" w:rsidR="000B6AB5" w:rsidRDefault="000B6AB5" w:rsidP="006E0B5E"/>
    <w:sectPr w:rsidR="000B6AB5" w:rsidSect="00AD0207">
      <w:headerReference w:type="default" r:id="rId10"/>
      <w:headerReference w:type="first" r:id="rId11"/>
      <w:footerReference w:type="first" r:id="rId12"/>
      <w:type w:val="continuous"/>
      <w:pgSz w:w="11907" w:h="16840" w:code="9"/>
      <w:pgMar w:top="2041" w:right="1418" w:bottom="1304" w:left="1418" w:header="96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9566" w14:textId="77777777" w:rsidR="00F64AAB" w:rsidRDefault="00F64AAB">
      <w:pPr>
        <w:spacing w:line="240" w:lineRule="auto"/>
      </w:pPr>
      <w:r>
        <w:separator/>
      </w:r>
    </w:p>
  </w:endnote>
  <w:endnote w:type="continuationSeparator" w:id="0">
    <w:p w14:paraId="5D8CBC29" w14:textId="77777777" w:rsidR="00F64AAB" w:rsidRDefault="00F64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cos Code 39">
    <w:panose1 w:val="00000409000000000000"/>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ayout w:type="fixed"/>
      <w:tblLook w:val="0000" w:firstRow="0" w:lastRow="0" w:firstColumn="0" w:lastColumn="0" w:noHBand="0" w:noVBand="0"/>
    </w:tblPr>
    <w:tblGrid>
      <w:gridCol w:w="10031"/>
    </w:tblGrid>
    <w:tr w:rsidR="00A81314" w14:paraId="4209212F" w14:textId="77777777" w:rsidTr="00354AF9">
      <w:trPr>
        <w:cantSplit/>
        <w:trHeight w:hRule="exact" w:val="227"/>
      </w:trPr>
      <w:tc>
        <w:tcPr>
          <w:tcW w:w="10031" w:type="dxa"/>
        </w:tcPr>
        <w:p w14:paraId="5DF60420" w14:textId="77777777" w:rsidR="008174EF" w:rsidRPr="00F020C5" w:rsidRDefault="00E42DC8" w:rsidP="00D97FD9">
          <w:pPr>
            <w:pStyle w:val="barcode"/>
            <w:spacing w:line="240" w:lineRule="auto"/>
            <w:rPr>
              <w:rFonts w:ascii="Decos Code 39" w:hAnsi="Decos Code 39"/>
              <w:sz w:val="72"/>
              <w:szCs w:val="72"/>
            </w:rPr>
          </w:pPr>
          <w:r w:rsidRPr="00F020C5">
            <w:rPr>
              <w:rFonts w:ascii="Decos Code 39" w:hAnsi="Decos Code 39"/>
              <w:sz w:val="72"/>
              <w:szCs w:val="72"/>
            </w:rPr>
            <w:t>*</w:t>
          </w:r>
          <w:r>
            <w:rPr>
              <w:rFonts w:ascii="Decos Code 39" w:hAnsi="Decos Code 39"/>
              <w:sz w:val="72"/>
              <w:szCs w:val="72"/>
            </w:rPr>
            <w:t>Z09FE0E324E</w:t>
          </w:r>
          <w:r w:rsidRPr="00F020C5">
            <w:rPr>
              <w:rFonts w:ascii="Decos Code 39" w:hAnsi="Decos Code 39"/>
              <w:sz w:val="72"/>
              <w:szCs w:val="72"/>
            </w:rPr>
            <w:t>*</w:t>
          </w:r>
        </w:p>
      </w:tc>
    </w:tr>
  </w:tbl>
  <w:p w14:paraId="734ACE94" w14:textId="77777777" w:rsidR="00CC1D18" w:rsidRDefault="00E42DC8" w:rsidP="003F5A1D">
    <w:pPr>
      <w:pStyle w:val="barcode"/>
    </w:pPr>
    <w:r>
      <w:t>Z09FE0E324E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74D1" w14:textId="77777777" w:rsidR="00F64AAB" w:rsidRDefault="00F64AAB">
      <w:pPr>
        <w:spacing w:line="240" w:lineRule="auto"/>
      </w:pPr>
      <w:r>
        <w:separator/>
      </w:r>
    </w:p>
  </w:footnote>
  <w:footnote w:type="continuationSeparator" w:id="0">
    <w:p w14:paraId="00F032AE" w14:textId="77777777" w:rsidR="00F64AAB" w:rsidRDefault="00F64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19" w:type="dxa"/>
      <w:tblInd w:w="4820" w:type="dxa"/>
      <w:tblLayout w:type="fixed"/>
      <w:tblCellMar>
        <w:left w:w="0" w:type="dxa"/>
        <w:right w:w="0" w:type="dxa"/>
      </w:tblCellMar>
      <w:tblLook w:val="01E0" w:firstRow="1" w:lastRow="1" w:firstColumn="1" w:lastColumn="1" w:noHBand="0" w:noVBand="0"/>
    </w:tblPr>
    <w:tblGrid>
      <w:gridCol w:w="818"/>
      <w:gridCol w:w="1463"/>
      <w:gridCol w:w="2538"/>
    </w:tblGrid>
    <w:tr w:rsidR="00A81314" w14:paraId="642BFD07" w14:textId="77777777">
      <w:tc>
        <w:tcPr>
          <w:tcW w:w="822" w:type="dxa"/>
        </w:tcPr>
        <w:p w14:paraId="1F663E1E" w14:textId="77777777" w:rsidR="00F101B1" w:rsidRDefault="00F101B1">
          <w:pPr>
            <w:pStyle w:val="Koptekst"/>
          </w:pPr>
        </w:p>
      </w:tc>
      <w:tc>
        <w:tcPr>
          <w:tcW w:w="3997" w:type="dxa"/>
          <w:gridSpan w:val="2"/>
        </w:tcPr>
        <w:p w14:paraId="3069C15E" w14:textId="77777777" w:rsidR="00F101B1" w:rsidRDefault="00F101B1">
          <w:pPr>
            <w:pStyle w:val="Koptekst"/>
          </w:pPr>
        </w:p>
      </w:tc>
    </w:tr>
    <w:tr w:rsidR="00A81314" w14:paraId="73D182A6" w14:textId="77777777">
      <w:tc>
        <w:tcPr>
          <w:tcW w:w="822" w:type="dxa"/>
        </w:tcPr>
        <w:p w14:paraId="0696D322" w14:textId="77777777" w:rsidR="00F101B1" w:rsidRDefault="00F101B1">
          <w:pPr>
            <w:pStyle w:val="Koptekst"/>
          </w:pPr>
        </w:p>
      </w:tc>
      <w:tc>
        <w:tcPr>
          <w:tcW w:w="1471" w:type="dxa"/>
        </w:tcPr>
        <w:p w14:paraId="632E6DCE" w14:textId="77777777" w:rsidR="00F101B1" w:rsidRDefault="00E42DC8">
          <w:pPr>
            <w:pStyle w:val="Koptekst"/>
            <w:spacing w:line="220" w:lineRule="exact"/>
            <w:rPr>
              <w:sz w:val="18"/>
              <w:szCs w:val="18"/>
            </w:rPr>
          </w:pPr>
          <w:r>
            <w:rPr>
              <w:sz w:val="18"/>
              <w:szCs w:val="18"/>
            </w:rPr>
            <w:t>pagina:</w:t>
          </w:r>
        </w:p>
      </w:tc>
      <w:tc>
        <w:tcPr>
          <w:tcW w:w="2552" w:type="dxa"/>
        </w:tcPr>
        <w:p w14:paraId="0737695B" w14:textId="77777777" w:rsidR="00F101B1" w:rsidRDefault="00E42DC8">
          <w:pPr>
            <w:pStyle w:val="Koptekst"/>
            <w:spacing w:line="220" w:lineRule="exact"/>
          </w:pP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Pr>
              <w:noProof/>
              <w:sz w:val="18"/>
            </w:rPr>
            <w:t>1</w:t>
          </w:r>
          <w:r>
            <w:rPr>
              <w:sz w:val="18"/>
            </w:rPr>
            <w:fldChar w:fldCharType="end"/>
          </w:r>
          <w:r>
            <w:rPr>
              <w:sz w:val="18"/>
            </w:rPr>
            <w:t xml:space="preserve"> </w:t>
          </w:r>
        </w:p>
      </w:tc>
    </w:tr>
    <w:tr w:rsidR="00A81314" w14:paraId="68A49E7D" w14:textId="77777777">
      <w:tc>
        <w:tcPr>
          <w:tcW w:w="822" w:type="dxa"/>
        </w:tcPr>
        <w:p w14:paraId="478E1C28" w14:textId="77777777" w:rsidR="00F101B1" w:rsidRDefault="00F101B1">
          <w:pPr>
            <w:pStyle w:val="Koptekst"/>
          </w:pPr>
        </w:p>
      </w:tc>
      <w:tc>
        <w:tcPr>
          <w:tcW w:w="1471" w:type="dxa"/>
        </w:tcPr>
        <w:p w14:paraId="31DAFC21" w14:textId="77777777" w:rsidR="00F101B1" w:rsidRDefault="00E42DC8">
          <w:pPr>
            <w:pStyle w:val="Koptekst"/>
            <w:spacing w:line="220" w:lineRule="exact"/>
            <w:rPr>
              <w:sz w:val="18"/>
              <w:szCs w:val="18"/>
            </w:rPr>
          </w:pPr>
          <w:r>
            <w:rPr>
              <w:sz w:val="18"/>
              <w:szCs w:val="18"/>
            </w:rPr>
            <w:t>onze referentie:</w:t>
          </w:r>
        </w:p>
      </w:tc>
      <w:tc>
        <w:tcPr>
          <w:tcW w:w="2526" w:type="dxa"/>
        </w:tcPr>
        <w:p w14:paraId="39075069" w14:textId="77777777" w:rsidR="00F101B1" w:rsidRDefault="00E42DC8">
          <w:pPr>
            <w:spacing w:line="220" w:lineRule="exact"/>
            <w:rPr>
              <w:rFonts w:cs="Arial"/>
              <w:sz w:val="18"/>
              <w:szCs w:val="18"/>
            </w:rPr>
          </w:pPr>
          <w:r>
            <w:rPr>
              <w:rFonts w:cs="Arial"/>
              <w:sz w:val="18"/>
              <w:szCs w:val="18"/>
            </w:rPr>
            <w:t>D/2023/552703</w:t>
          </w:r>
        </w:p>
      </w:tc>
    </w:tr>
  </w:tbl>
  <w:p w14:paraId="0E611328" w14:textId="77777777" w:rsidR="00F101B1" w:rsidRDefault="00E42DC8">
    <w:pPr>
      <w:pStyle w:val="Koptekst"/>
    </w:pPr>
    <w:r>
      <w:rPr>
        <w:noProof/>
      </w:rPr>
      <mc:AlternateContent>
        <mc:Choice Requires="wpg">
          <w:drawing>
            <wp:anchor distT="0" distB="0" distL="114300" distR="114300" simplePos="0" relativeHeight="251658240" behindDoc="1" locked="0" layoutInCell="1" allowOverlap="1" wp14:anchorId="7017A0DB" wp14:editId="5582D789">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32" name="Freeform 2"/>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3" name="Freeform 3"/>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4" name="Freeform 4"/>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5"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6" name="Freeform 6"/>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7"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8"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9" name="Freeform 9"/>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0" name="Freeform 10"/>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1" name="Freeform 11"/>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2"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3" name="Freeform 13"/>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4" name="Freeform 14"/>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5" name="Freeform 15"/>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6" name="Freeform 16"/>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7" name="Freeform 17"/>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8" name="Freeform 18"/>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50" name="Freeform 19"/>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51" name="Freeform 20"/>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52" name="Freeform 21"/>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53" name="Freeform 22"/>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29F70442" id="Group 1" o:spid="_x0000_s1026" style="position:absolute;margin-left:46.8pt;margin-top:48.2pt;width:145.4pt;height:37.3pt;z-index:-251658240;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053F" w14:textId="77777777" w:rsidR="00F101B1" w:rsidRPr="001101A9" w:rsidRDefault="00E42DC8" w:rsidP="00497774">
    <w:pPr>
      <w:pStyle w:val="Koptekst"/>
    </w:pPr>
    <w:r>
      <w:rPr>
        <w:noProof/>
      </w:rPr>
      <w:drawing>
        <wp:anchor distT="0" distB="0" distL="114300" distR="114300" simplePos="0" relativeHeight="251662336" behindDoc="0" locked="0" layoutInCell="1" allowOverlap="1" wp14:anchorId="179384DA" wp14:editId="115C701F">
          <wp:simplePos x="0" y="0"/>
          <wp:positionH relativeFrom="page">
            <wp:posOffset>4558030</wp:posOffset>
          </wp:positionH>
          <wp:positionV relativeFrom="page">
            <wp:posOffset>723900</wp:posOffset>
          </wp:positionV>
          <wp:extent cx="2103120" cy="760095"/>
          <wp:effectExtent l="0" t="0" r="0" b="1905"/>
          <wp:wrapNone/>
          <wp:docPr id="1" name="Afbeelding 49" descr="nieuwgemeentehuis_adres_sjabloon 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9" descr="nieuwgemeentehuis_adres_sjabloon Ib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760095"/>
                  </a:xfrm>
                  <a:prstGeom prst="rect">
                    <a:avLst/>
                  </a:prstGeom>
                  <a:noFill/>
                </pic:spPr>
              </pic:pic>
            </a:graphicData>
          </a:graphic>
          <wp14:sizeRelH relativeFrom="page">
            <wp14:pctWidth>0</wp14:pctWidth>
          </wp14:sizeRelH>
          <wp14:sizeRelV relativeFrom="page">
            <wp14:pctHeight>0</wp14:pctHeight>
          </wp14:sizeRelV>
        </wp:anchor>
      </w:drawing>
    </w:r>
  </w:p>
  <w:p w14:paraId="14341489" w14:textId="77777777" w:rsidR="00F101B1" w:rsidRPr="001101A9" w:rsidRDefault="00E42DC8" w:rsidP="001101A9">
    <w:pPr>
      <w:pStyle w:val="Koptekst"/>
      <w:spacing w:line="260" w:lineRule="exact"/>
    </w:pPr>
    <w:r>
      <w:rPr>
        <w:noProof/>
      </w:rPr>
      <mc:AlternateContent>
        <mc:Choice Requires="wpg">
          <w:drawing>
            <wp:anchor distT="0" distB="0" distL="114300" distR="114300" simplePos="0" relativeHeight="251660288" behindDoc="0" locked="1" layoutInCell="1" allowOverlap="1" wp14:anchorId="22460F55" wp14:editId="74C700F3">
              <wp:simplePos x="0" y="0"/>
              <wp:positionH relativeFrom="column">
                <wp:posOffset>-557530</wp:posOffset>
              </wp:positionH>
              <wp:positionV relativeFrom="paragraph">
                <wp:posOffset>-434975</wp:posOffset>
              </wp:positionV>
              <wp:extent cx="2732405" cy="855345"/>
              <wp:effectExtent l="4445" t="3175" r="6350" b="8255"/>
              <wp:wrapNone/>
              <wp:docPr id="2" name="Group 23"/>
              <wp:cNvGraphicFramePr/>
              <a:graphic xmlns:a="http://schemas.openxmlformats.org/drawingml/2006/main">
                <a:graphicData uri="http://schemas.microsoft.com/office/word/2010/wordprocessingGroup">
                  <wpg:wgp>
                    <wpg:cNvGrpSpPr/>
                    <wpg:grpSpPr>
                      <a:xfrm>
                        <a:off x="0" y="0"/>
                        <a:ext cx="2732405" cy="855345"/>
                        <a:chOff x="540" y="539"/>
                        <a:chExt cx="4303" cy="1347"/>
                      </a:xfrm>
                    </wpg:grpSpPr>
                    <wps:wsp>
                      <wps:cNvPr id="6" name="Freeform 24"/>
                      <wps:cNvSpPr/>
                      <wps:spPr bwMode="auto">
                        <a:xfrm>
                          <a:off x="540" y="539"/>
                          <a:ext cx="3267" cy="1111"/>
                        </a:xfrm>
                        <a:custGeom>
                          <a:avLst/>
                          <a:gdLst>
                            <a:gd name="T0" fmla="*/ 619 w 6533"/>
                            <a:gd name="T1" fmla="*/ 2102 h 2222"/>
                            <a:gd name="T2" fmla="*/ 658 w 6533"/>
                            <a:gd name="T3" fmla="*/ 1944 h 2222"/>
                            <a:gd name="T4" fmla="*/ 713 w 6533"/>
                            <a:gd name="T5" fmla="*/ 1789 h 2222"/>
                            <a:gd name="T6" fmla="*/ 782 w 6533"/>
                            <a:gd name="T7" fmla="*/ 1637 h 2222"/>
                            <a:gd name="T8" fmla="*/ 954 w 6533"/>
                            <a:gd name="T9" fmla="*/ 1364 h 2222"/>
                            <a:gd name="T10" fmla="*/ 1187 w 6533"/>
                            <a:gd name="T11" fmla="*/ 1114 h 2222"/>
                            <a:gd name="T12" fmla="*/ 1449 w 6533"/>
                            <a:gd name="T13" fmla="*/ 928 h 2222"/>
                            <a:gd name="T14" fmla="*/ 1727 w 6533"/>
                            <a:gd name="T15" fmla="*/ 794 h 2222"/>
                            <a:gd name="T16" fmla="*/ 2011 w 6533"/>
                            <a:gd name="T17" fmla="*/ 705 h 2222"/>
                            <a:gd name="T18" fmla="*/ 2290 w 6533"/>
                            <a:gd name="T19" fmla="*/ 650 h 2222"/>
                            <a:gd name="T20" fmla="*/ 2556 w 6533"/>
                            <a:gd name="T21" fmla="*/ 620 h 2222"/>
                            <a:gd name="T22" fmla="*/ 2900 w 6533"/>
                            <a:gd name="T23" fmla="*/ 602 h 2222"/>
                            <a:gd name="T24" fmla="*/ 3117 w 6533"/>
                            <a:gd name="T25" fmla="*/ 609 h 2222"/>
                            <a:gd name="T26" fmla="*/ 3443 w 6533"/>
                            <a:gd name="T27" fmla="*/ 637 h 2222"/>
                            <a:gd name="T28" fmla="*/ 4058 w 6533"/>
                            <a:gd name="T29" fmla="*/ 713 h 2222"/>
                            <a:gd name="T30" fmla="*/ 4737 w 6533"/>
                            <a:gd name="T31" fmla="*/ 795 h 2222"/>
                            <a:gd name="T32" fmla="*/ 5261 w 6533"/>
                            <a:gd name="T33" fmla="*/ 843 h 2222"/>
                            <a:gd name="T34" fmla="*/ 5398 w 6533"/>
                            <a:gd name="T35" fmla="*/ 856 h 2222"/>
                            <a:gd name="T36" fmla="*/ 5687 w 6533"/>
                            <a:gd name="T37" fmla="*/ 871 h 2222"/>
                            <a:gd name="T38" fmla="*/ 6098 w 6533"/>
                            <a:gd name="T39" fmla="*/ 865 h 2222"/>
                            <a:gd name="T40" fmla="*/ 6402 w 6533"/>
                            <a:gd name="T41" fmla="*/ 844 h 2222"/>
                            <a:gd name="T42" fmla="*/ 6516 w 6533"/>
                            <a:gd name="T43" fmla="*/ 833 h 2222"/>
                            <a:gd name="T44" fmla="*/ 6262 w 6533"/>
                            <a:gd name="T45" fmla="*/ 765 h 2222"/>
                            <a:gd name="T46" fmla="*/ 5925 w 6533"/>
                            <a:gd name="T47" fmla="*/ 684 h 2222"/>
                            <a:gd name="T48" fmla="*/ 5610 w 6533"/>
                            <a:gd name="T49" fmla="*/ 609 h 2222"/>
                            <a:gd name="T50" fmla="*/ 5321 w 6533"/>
                            <a:gd name="T51" fmla="*/ 540 h 2222"/>
                            <a:gd name="T52" fmla="*/ 4432 w 6533"/>
                            <a:gd name="T53" fmla="*/ 323 h 2222"/>
                            <a:gd name="T54" fmla="*/ 3718 w 6533"/>
                            <a:gd name="T55" fmla="*/ 151 h 2222"/>
                            <a:gd name="T56" fmla="*/ 3349 w 6533"/>
                            <a:gd name="T57" fmla="*/ 63 h 2222"/>
                            <a:gd name="T58" fmla="*/ 3227 w 6533"/>
                            <a:gd name="T59" fmla="*/ 34 h 2222"/>
                            <a:gd name="T60" fmla="*/ 3134 w 6533"/>
                            <a:gd name="T61" fmla="*/ 16 h 2222"/>
                            <a:gd name="T62" fmla="*/ 2999 w 6533"/>
                            <a:gd name="T63" fmla="*/ 3 h 2222"/>
                            <a:gd name="T64" fmla="*/ 2846 w 6533"/>
                            <a:gd name="T65" fmla="*/ 1 h 2222"/>
                            <a:gd name="T66" fmla="*/ 2683 w 6533"/>
                            <a:gd name="T67" fmla="*/ 12 h 2222"/>
                            <a:gd name="T68" fmla="*/ 2455 w 6533"/>
                            <a:gd name="T69" fmla="*/ 40 h 2222"/>
                            <a:gd name="T70" fmla="*/ 2174 w 6533"/>
                            <a:gd name="T71" fmla="*/ 94 h 2222"/>
                            <a:gd name="T72" fmla="*/ 1895 w 6533"/>
                            <a:gd name="T73" fmla="*/ 162 h 2222"/>
                            <a:gd name="T74" fmla="*/ 1659 w 6533"/>
                            <a:gd name="T75" fmla="*/ 228 h 2222"/>
                            <a:gd name="T76" fmla="*/ 1418 w 6533"/>
                            <a:gd name="T77" fmla="*/ 313 h 2222"/>
                            <a:gd name="T78" fmla="*/ 1174 w 6533"/>
                            <a:gd name="T79" fmla="*/ 413 h 2222"/>
                            <a:gd name="T80" fmla="*/ 951 w 6533"/>
                            <a:gd name="T81" fmla="*/ 515 h 2222"/>
                            <a:gd name="T82" fmla="*/ 831 w 6533"/>
                            <a:gd name="T83" fmla="*/ 573 h 2222"/>
                            <a:gd name="T84" fmla="*/ 665 w 6533"/>
                            <a:gd name="T85" fmla="*/ 669 h 2222"/>
                            <a:gd name="T86" fmla="*/ 464 w 6533"/>
                            <a:gd name="T87" fmla="*/ 807 h 2222"/>
                            <a:gd name="T88" fmla="*/ 284 w 6533"/>
                            <a:gd name="T89" fmla="*/ 962 h 2222"/>
                            <a:gd name="T90" fmla="*/ 132 w 6533"/>
                            <a:gd name="T91" fmla="*/ 1135 h 2222"/>
                            <a:gd name="T92" fmla="*/ 59 w 6533"/>
                            <a:gd name="T93" fmla="*/ 1259 h 2222"/>
                            <a:gd name="T94" fmla="*/ 23 w 6533"/>
                            <a:gd name="T95" fmla="*/ 1362 h 2222"/>
                            <a:gd name="T96" fmla="*/ 1 w 6533"/>
                            <a:gd name="T97" fmla="*/ 1491 h 2222"/>
                            <a:gd name="T98" fmla="*/ 10 w 6533"/>
                            <a:gd name="T99" fmla="*/ 1639 h 2222"/>
                            <a:gd name="T100" fmla="*/ 66 w 6533"/>
                            <a:gd name="T101" fmla="*/ 1798 h 2222"/>
                            <a:gd name="T102" fmla="*/ 185 w 6533"/>
                            <a:gd name="T103" fmla="*/ 1960 h 2222"/>
                            <a:gd name="T104" fmla="*/ 386 w 6533"/>
                            <a:gd name="T105" fmla="*/ 2115 h 2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533" h="2222">
                              <a:moveTo>
                                <a:pt x="598" y="2222"/>
                              </a:moveTo>
                              <a:lnTo>
                                <a:pt x="603" y="2182"/>
                              </a:lnTo>
                              <a:lnTo>
                                <a:pt x="611" y="2142"/>
                              </a:lnTo>
                              <a:lnTo>
                                <a:pt x="619" y="2102"/>
                              </a:lnTo>
                              <a:lnTo>
                                <a:pt x="628" y="2063"/>
                              </a:lnTo>
                              <a:lnTo>
                                <a:pt x="637" y="2024"/>
                              </a:lnTo>
                              <a:lnTo>
                                <a:pt x="648" y="1984"/>
                              </a:lnTo>
                              <a:lnTo>
                                <a:pt x="658" y="1944"/>
                              </a:lnTo>
                              <a:lnTo>
                                <a:pt x="671" y="1905"/>
                              </a:lnTo>
                              <a:lnTo>
                                <a:pt x="684" y="1866"/>
                              </a:lnTo>
                              <a:lnTo>
                                <a:pt x="697" y="1828"/>
                              </a:lnTo>
                              <a:lnTo>
                                <a:pt x="713" y="1789"/>
                              </a:lnTo>
                              <a:lnTo>
                                <a:pt x="729" y="1750"/>
                              </a:lnTo>
                              <a:lnTo>
                                <a:pt x="745" y="1712"/>
                              </a:lnTo>
                              <a:lnTo>
                                <a:pt x="762" y="1675"/>
                              </a:lnTo>
                              <a:lnTo>
                                <a:pt x="782" y="1637"/>
                              </a:lnTo>
                              <a:lnTo>
                                <a:pt x="801" y="1600"/>
                              </a:lnTo>
                              <a:lnTo>
                                <a:pt x="850" y="1517"/>
                              </a:lnTo>
                              <a:lnTo>
                                <a:pt x="901" y="1439"/>
                              </a:lnTo>
                              <a:lnTo>
                                <a:pt x="954" y="1364"/>
                              </a:lnTo>
                              <a:lnTo>
                                <a:pt x="1009" y="1295"/>
                              </a:lnTo>
                              <a:lnTo>
                                <a:pt x="1066" y="1232"/>
                              </a:lnTo>
                              <a:lnTo>
                                <a:pt x="1126" y="1170"/>
                              </a:lnTo>
                              <a:lnTo>
                                <a:pt x="1187" y="1114"/>
                              </a:lnTo>
                              <a:lnTo>
                                <a:pt x="1251" y="1062"/>
                              </a:lnTo>
                              <a:lnTo>
                                <a:pt x="1315" y="1014"/>
                              </a:lnTo>
                              <a:lnTo>
                                <a:pt x="1381" y="968"/>
                              </a:lnTo>
                              <a:lnTo>
                                <a:pt x="1449" y="928"/>
                              </a:lnTo>
                              <a:lnTo>
                                <a:pt x="1517" y="890"/>
                              </a:lnTo>
                              <a:lnTo>
                                <a:pt x="1586" y="855"/>
                              </a:lnTo>
                              <a:lnTo>
                                <a:pt x="1656" y="822"/>
                              </a:lnTo>
                              <a:lnTo>
                                <a:pt x="1727" y="794"/>
                              </a:lnTo>
                              <a:lnTo>
                                <a:pt x="1797" y="768"/>
                              </a:lnTo>
                              <a:lnTo>
                                <a:pt x="1869" y="744"/>
                              </a:lnTo>
                              <a:lnTo>
                                <a:pt x="1939" y="723"/>
                              </a:lnTo>
                              <a:lnTo>
                                <a:pt x="2011" y="705"/>
                              </a:lnTo>
                              <a:lnTo>
                                <a:pt x="2081" y="688"/>
                              </a:lnTo>
                              <a:lnTo>
                                <a:pt x="2152" y="674"/>
                              </a:lnTo>
                              <a:lnTo>
                                <a:pt x="2221" y="661"/>
                              </a:lnTo>
                              <a:lnTo>
                                <a:pt x="2290" y="650"/>
                              </a:lnTo>
                              <a:lnTo>
                                <a:pt x="2359" y="640"/>
                              </a:lnTo>
                              <a:lnTo>
                                <a:pt x="2425" y="632"/>
                              </a:lnTo>
                              <a:lnTo>
                                <a:pt x="2492" y="626"/>
                              </a:lnTo>
                              <a:lnTo>
                                <a:pt x="2556" y="620"/>
                              </a:lnTo>
                              <a:lnTo>
                                <a:pt x="2618" y="615"/>
                              </a:lnTo>
                              <a:lnTo>
                                <a:pt x="2739" y="609"/>
                              </a:lnTo>
                              <a:lnTo>
                                <a:pt x="2852" y="603"/>
                              </a:lnTo>
                              <a:lnTo>
                                <a:pt x="2900" y="602"/>
                              </a:lnTo>
                              <a:lnTo>
                                <a:pt x="2949" y="602"/>
                              </a:lnTo>
                              <a:lnTo>
                                <a:pt x="3003" y="603"/>
                              </a:lnTo>
                              <a:lnTo>
                                <a:pt x="3059" y="606"/>
                              </a:lnTo>
                              <a:lnTo>
                                <a:pt x="3117" y="609"/>
                              </a:lnTo>
                              <a:lnTo>
                                <a:pt x="3177" y="613"/>
                              </a:lnTo>
                              <a:lnTo>
                                <a:pt x="3241" y="618"/>
                              </a:lnTo>
                              <a:lnTo>
                                <a:pt x="3306" y="624"/>
                              </a:lnTo>
                              <a:lnTo>
                                <a:pt x="3443" y="637"/>
                              </a:lnTo>
                              <a:lnTo>
                                <a:pt x="3588" y="654"/>
                              </a:lnTo>
                              <a:lnTo>
                                <a:pt x="3739" y="672"/>
                              </a:lnTo>
                              <a:lnTo>
                                <a:pt x="3895" y="692"/>
                              </a:lnTo>
                              <a:lnTo>
                                <a:pt x="4058" y="713"/>
                              </a:lnTo>
                              <a:lnTo>
                                <a:pt x="4224" y="734"/>
                              </a:lnTo>
                              <a:lnTo>
                                <a:pt x="4393" y="756"/>
                              </a:lnTo>
                              <a:lnTo>
                                <a:pt x="4564" y="775"/>
                              </a:lnTo>
                              <a:lnTo>
                                <a:pt x="4737" y="795"/>
                              </a:lnTo>
                              <a:lnTo>
                                <a:pt x="4911" y="813"/>
                              </a:lnTo>
                              <a:lnTo>
                                <a:pt x="5084" y="829"/>
                              </a:lnTo>
                              <a:lnTo>
                                <a:pt x="5256" y="842"/>
                              </a:lnTo>
                              <a:lnTo>
                                <a:pt x="5261" y="843"/>
                              </a:lnTo>
                              <a:lnTo>
                                <a:pt x="5279" y="844"/>
                              </a:lnTo>
                              <a:lnTo>
                                <a:pt x="5308" y="848"/>
                              </a:lnTo>
                              <a:lnTo>
                                <a:pt x="5349" y="852"/>
                              </a:lnTo>
                              <a:lnTo>
                                <a:pt x="5398" y="856"/>
                              </a:lnTo>
                              <a:lnTo>
                                <a:pt x="5457" y="860"/>
                              </a:lnTo>
                              <a:lnTo>
                                <a:pt x="5526" y="864"/>
                              </a:lnTo>
                              <a:lnTo>
                                <a:pt x="5603" y="868"/>
                              </a:lnTo>
                              <a:lnTo>
                                <a:pt x="5687" y="871"/>
                              </a:lnTo>
                              <a:lnTo>
                                <a:pt x="5780" y="872"/>
                              </a:lnTo>
                              <a:lnTo>
                                <a:pt x="5880" y="872"/>
                              </a:lnTo>
                              <a:lnTo>
                                <a:pt x="5986" y="871"/>
                              </a:lnTo>
                              <a:lnTo>
                                <a:pt x="6098" y="865"/>
                              </a:lnTo>
                              <a:lnTo>
                                <a:pt x="6217" y="859"/>
                              </a:lnTo>
                              <a:lnTo>
                                <a:pt x="6276" y="855"/>
                              </a:lnTo>
                              <a:lnTo>
                                <a:pt x="6339" y="850"/>
                              </a:lnTo>
                              <a:lnTo>
                                <a:pt x="6402" y="844"/>
                              </a:lnTo>
                              <a:lnTo>
                                <a:pt x="6465" y="838"/>
                              </a:lnTo>
                              <a:lnTo>
                                <a:pt x="6482" y="837"/>
                              </a:lnTo>
                              <a:lnTo>
                                <a:pt x="6499" y="834"/>
                              </a:lnTo>
                              <a:lnTo>
                                <a:pt x="6516" y="833"/>
                              </a:lnTo>
                              <a:lnTo>
                                <a:pt x="6533" y="830"/>
                              </a:lnTo>
                              <a:lnTo>
                                <a:pt x="6441" y="808"/>
                              </a:lnTo>
                              <a:lnTo>
                                <a:pt x="6351" y="787"/>
                              </a:lnTo>
                              <a:lnTo>
                                <a:pt x="6262" y="765"/>
                              </a:lnTo>
                              <a:lnTo>
                                <a:pt x="6175" y="744"/>
                              </a:lnTo>
                              <a:lnTo>
                                <a:pt x="6090" y="725"/>
                              </a:lnTo>
                              <a:lnTo>
                                <a:pt x="6007" y="704"/>
                              </a:lnTo>
                              <a:lnTo>
                                <a:pt x="5925" y="684"/>
                              </a:lnTo>
                              <a:lnTo>
                                <a:pt x="5844" y="665"/>
                              </a:lnTo>
                              <a:lnTo>
                                <a:pt x="5764" y="646"/>
                              </a:lnTo>
                              <a:lnTo>
                                <a:pt x="5687" y="627"/>
                              </a:lnTo>
                              <a:lnTo>
                                <a:pt x="5610" y="609"/>
                              </a:lnTo>
                              <a:lnTo>
                                <a:pt x="5536" y="590"/>
                              </a:lnTo>
                              <a:lnTo>
                                <a:pt x="5463" y="573"/>
                              </a:lnTo>
                              <a:lnTo>
                                <a:pt x="5392" y="556"/>
                              </a:lnTo>
                              <a:lnTo>
                                <a:pt x="5321" y="540"/>
                              </a:lnTo>
                              <a:lnTo>
                                <a:pt x="5253" y="523"/>
                              </a:lnTo>
                              <a:lnTo>
                                <a:pt x="4950" y="448"/>
                              </a:lnTo>
                              <a:lnTo>
                                <a:pt x="4676" y="382"/>
                              </a:lnTo>
                              <a:lnTo>
                                <a:pt x="4432" y="323"/>
                              </a:lnTo>
                              <a:lnTo>
                                <a:pt x="4216" y="270"/>
                              </a:lnTo>
                              <a:lnTo>
                                <a:pt x="4026" y="224"/>
                              </a:lnTo>
                              <a:lnTo>
                                <a:pt x="3860" y="185"/>
                              </a:lnTo>
                              <a:lnTo>
                                <a:pt x="3718" y="151"/>
                              </a:lnTo>
                              <a:lnTo>
                                <a:pt x="3598" y="121"/>
                              </a:lnTo>
                              <a:lnTo>
                                <a:pt x="3497" y="98"/>
                              </a:lnTo>
                              <a:lnTo>
                                <a:pt x="3415" y="78"/>
                              </a:lnTo>
                              <a:lnTo>
                                <a:pt x="3349" y="63"/>
                              </a:lnTo>
                              <a:lnTo>
                                <a:pt x="3300" y="51"/>
                              </a:lnTo>
                              <a:lnTo>
                                <a:pt x="3263" y="43"/>
                              </a:lnTo>
                              <a:lnTo>
                                <a:pt x="3240" y="36"/>
                              </a:lnTo>
                              <a:lnTo>
                                <a:pt x="3227" y="34"/>
                              </a:lnTo>
                              <a:lnTo>
                                <a:pt x="3223" y="33"/>
                              </a:lnTo>
                              <a:lnTo>
                                <a:pt x="3194" y="26"/>
                              </a:lnTo>
                              <a:lnTo>
                                <a:pt x="3166" y="21"/>
                              </a:lnTo>
                              <a:lnTo>
                                <a:pt x="3134" y="16"/>
                              </a:lnTo>
                              <a:lnTo>
                                <a:pt x="3102" y="10"/>
                              </a:lnTo>
                              <a:lnTo>
                                <a:pt x="3069" y="8"/>
                              </a:lnTo>
                              <a:lnTo>
                                <a:pt x="3034" y="4"/>
                              </a:lnTo>
                              <a:lnTo>
                                <a:pt x="2999" y="3"/>
                              </a:lnTo>
                              <a:lnTo>
                                <a:pt x="2962" y="1"/>
                              </a:lnTo>
                              <a:lnTo>
                                <a:pt x="2924" y="0"/>
                              </a:lnTo>
                              <a:lnTo>
                                <a:pt x="2885" y="0"/>
                              </a:lnTo>
                              <a:lnTo>
                                <a:pt x="2846" y="1"/>
                              </a:lnTo>
                              <a:lnTo>
                                <a:pt x="2806" y="3"/>
                              </a:lnTo>
                              <a:lnTo>
                                <a:pt x="2765" y="5"/>
                              </a:lnTo>
                              <a:lnTo>
                                <a:pt x="2725" y="8"/>
                              </a:lnTo>
                              <a:lnTo>
                                <a:pt x="2683" y="12"/>
                              </a:lnTo>
                              <a:lnTo>
                                <a:pt x="2642" y="16"/>
                              </a:lnTo>
                              <a:lnTo>
                                <a:pt x="2583" y="22"/>
                              </a:lnTo>
                              <a:lnTo>
                                <a:pt x="2522" y="30"/>
                              </a:lnTo>
                              <a:lnTo>
                                <a:pt x="2455" y="40"/>
                              </a:lnTo>
                              <a:lnTo>
                                <a:pt x="2388" y="52"/>
                              </a:lnTo>
                              <a:lnTo>
                                <a:pt x="2317" y="65"/>
                              </a:lnTo>
                              <a:lnTo>
                                <a:pt x="2247" y="79"/>
                              </a:lnTo>
                              <a:lnTo>
                                <a:pt x="2174" y="94"/>
                              </a:lnTo>
                              <a:lnTo>
                                <a:pt x="2102" y="111"/>
                              </a:lnTo>
                              <a:lnTo>
                                <a:pt x="2032" y="128"/>
                              </a:lnTo>
                              <a:lnTo>
                                <a:pt x="1961" y="145"/>
                              </a:lnTo>
                              <a:lnTo>
                                <a:pt x="1895" y="162"/>
                              </a:lnTo>
                              <a:lnTo>
                                <a:pt x="1830" y="179"/>
                              </a:lnTo>
                              <a:lnTo>
                                <a:pt x="1769" y="195"/>
                              </a:lnTo>
                              <a:lnTo>
                                <a:pt x="1711" y="212"/>
                              </a:lnTo>
                              <a:lnTo>
                                <a:pt x="1659" y="228"/>
                              </a:lnTo>
                              <a:lnTo>
                                <a:pt x="1612" y="244"/>
                              </a:lnTo>
                              <a:lnTo>
                                <a:pt x="1547" y="266"/>
                              </a:lnTo>
                              <a:lnTo>
                                <a:pt x="1482" y="289"/>
                              </a:lnTo>
                              <a:lnTo>
                                <a:pt x="1418" y="313"/>
                              </a:lnTo>
                              <a:lnTo>
                                <a:pt x="1354" y="338"/>
                              </a:lnTo>
                              <a:lnTo>
                                <a:pt x="1293" y="364"/>
                              </a:lnTo>
                              <a:lnTo>
                                <a:pt x="1232" y="388"/>
                              </a:lnTo>
                              <a:lnTo>
                                <a:pt x="1174" y="413"/>
                              </a:lnTo>
                              <a:lnTo>
                                <a:pt x="1119" y="438"/>
                              </a:lnTo>
                              <a:lnTo>
                                <a:pt x="1057" y="465"/>
                              </a:lnTo>
                              <a:lnTo>
                                <a:pt x="1001" y="491"/>
                              </a:lnTo>
                              <a:lnTo>
                                <a:pt x="951" y="515"/>
                              </a:lnTo>
                              <a:lnTo>
                                <a:pt x="908" y="536"/>
                              </a:lnTo>
                              <a:lnTo>
                                <a:pt x="873" y="553"/>
                              </a:lnTo>
                              <a:lnTo>
                                <a:pt x="847" y="566"/>
                              </a:lnTo>
                              <a:lnTo>
                                <a:pt x="831" y="573"/>
                              </a:lnTo>
                              <a:lnTo>
                                <a:pt x="826" y="576"/>
                              </a:lnTo>
                              <a:lnTo>
                                <a:pt x="772" y="606"/>
                              </a:lnTo>
                              <a:lnTo>
                                <a:pt x="718" y="637"/>
                              </a:lnTo>
                              <a:lnTo>
                                <a:pt x="665" y="669"/>
                              </a:lnTo>
                              <a:lnTo>
                                <a:pt x="613" y="702"/>
                              </a:lnTo>
                              <a:lnTo>
                                <a:pt x="562" y="736"/>
                              </a:lnTo>
                              <a:lnTo>
                                <a:pt x="512" y="772"/>
                              </a:lnTo>
                              <a:lnTo>
                                <a:pt x="464" y="807"/>
                              </a:lnTo>
                              <a:lnTo>
                                <a:pt x="417" y="844"/>
                              </a:lnTo>
                              <a:lnTo>
                                <a:pt x="371" y="882"/>
                              </a:lnTo>
                              <a:lnTo>
                                <a:pt x="327" y="921"/>
                              </a:lnTo>
                              <a:lnTo>
                                <a:pt x="284" y="962"/>
                              </a:lnTo>
                              <a:lnTo>
                                <a:pt x="244" y="1003"/>
                              </a:lnTo>
                              <a:lnTo>
                                <a:pt x="205" y="1046"/>
                              </a:lnTo>
                              <a:lnTo>
                                <a:pt x="167" y="1091"/>
                              </a:lnTo>
                              <a:lnTo>
                                <a:pt x="132" y="1135"/>
                              </a:lnTo>
                              <a:lnTo>
                                <a:pt x="99" y="1182"/>
                              </a:lnTo>
                              <a:lnTo>
                                <a:pt x="85" y="1204"/>
                              </a:lnTo>
                              <a:lnTo>
                                <a:pt x="68" y="1238"/>
                              </a:lnTo>
                              <a:lnTo>
                                <a:pt x="59" y="1259"/>
                              </a:lnTo>
                              <a:lnTo>
                                <a:pt x="50" y="1281"/>
                              </a:lnTo>
                              <a:lnTo>
                                <a:pt x="40" y="1306"/>
                              </a:lnTo>
                              <a:lnTo>
                                <a:pt x="31" y="1333"/>
                              </a:lnTo>
                              <a:lnTo>
                                <a:pt x="23" y="1362"/>
                              </a:lnTo>
                              <a:lnTo>
                                <a:pt x="16" y="1392"/>
                              </a:lnTo>
                              <a:lnTo>
                                <a:pt x="9" y="1423"/>
                              </a:lnTo>
                              <a:lnTo>
                                <a:pt x="4" y="1457"/>
                              </a:lnTo>
                              <a:lnTo>
                                <a:pt x="1" y="1491"/>
                              </a:lnTo>
                              <a:lnTo>
                                <a:pt x="0" y="1527"/>
                              </a:lnTo>
                              <a:lnTo>
                                <a:pt x="1" y="1564"/>
                              </a:lnTo>
                              <a:lnTo>
                                <a:pt x="4" y="1602"/>
                              </a:lnTo>
                              <a:lnTo>
                                <a:pt x="10" y="1639"/>
                              </a:lnTo>
                              <a:lnTo>
                                <a:pt x="20" y="1679"/>
                              </a:lnTo>
                              <a:lnTo>
                                <a:pt x="31" y="1718"/>
                              </a:lnTo>
                              <a:lnTo>
                                <a:pt x="47" y="1758"/>
                              </a:lnTo>
                              <a:lnTo>
                                <a:pt x="66" y="1798"/>
                              </a:lnTo>
                              <a:lnTo>
                                <a:pt x="89" y="1839"/>
                              </a:lnTo>
                              <a:lnTo>
                                <a:pt x="117" y="1879"/>
                              </a:lnTo>
                              <a:lnTo>
                                <a:pt x="149" y="1920"/>
                              </a:lnTo>
                              <a:lnTo>
                                <a:pt x="185" y="1960"/>
                              </a:lnTo>
                              <a:lnTo>
                                <a:pt x="227" y="1999"/>
                              </a:lnTo>
                              <a:lnTo>
                                <a:pt x="274" y="2038"/>
                              </a:lnTo>
                              <a:lnTo>
                                <a:pt x="327" y="2077"/>
                              </a:lnTo>
                              <a:lnTo>
                                <a:pt x="386" y="2115"/>
                              </a:lnTo>
                              <a:lnTo>
                                <a:pt x="450" y="2152"/>
                              </a:lnTo>
                              <a:lnTo>
                                <a:pt x="520" y="2187"/>
                              </a:lnTo>
                              <a:lnTo>
                                <a:pt x="598" y="2222"/>
                              </a:lnTo>
                              <a:close/>
                            </a:path>
                          </a:pathLst>
                        </a:custGeom>
                        <a:solidFill>
                          <a:srgbClr val="7F8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7" name="Freeform 25"/>
                      <wps:cNvSpPr/>
                      <wps:spPr bwMode="auto">
                        <a:xfrm>
                          <a:off x="1808" y="1150"/>
                          <a:ext cx="3035" cy="736"/>
                        </a:xfrm>
                        <a:custGeom>
                          <a:avLst/>
                          <a:gdLst>
                            <a:gd name="T0" fmla="*/ 5618 w 6069"/>
                            <a:gd name="T1" fmla="*/ 44 h 1473"/>
                            <a:gd name="T2" fmla="*/ 5509 w 6069"/>
                            <a:gd name="T3" fmla="*/ 17 h 1473"/>
                            <a:gd name="T4" fmla="*/ 5217 w 6069"/>
                            <a:gd name="T5" fmla="*/ 179 h 1473"/>
                            <a:gd name="T6" fmla="*/ 4885 w 6069"/>
                            <a:gd name="T7" fmla="*/ 369 h 1473"/>
                            <a:gd name="T8" fmla="*/ 4520 w 6069"/>
                            <a:gd name="T9" fmla="*/ 510 h 1473"/>
                            <a:gd name="T10" fmla="*/ 4138 w 6069"/>
                            <a:gd name="T11" fmla="*/ 609 h 1473"/>
                            <a:gd name="T12" fmla="*/ 3757 w 6069"/>
                            <a:gd name="T13" fmla="*/ 673 h 1473"/>
                            <a:gd name="T14" fmla="*/ 3392 w 6069"/>
                            <a:gd name="T15" fmla="*/ 708 h 1473"/>
                            <a:gd name="T16" fmla="*/ 3061 w 6069"/>
                            <a:gd name="T17" fmla="*/ 722 h 1473"/>
                            <a:gd name="T18" fmla="*/ 2687 w 6069"/>
                            <a:gd name="T19" fmla="*/ 719 h 1473"/>
                            <a:gd name="T20" fmla="*/ 2587 w 6069"/>
                            <a:gd name="T21" fmla="*/ 714 h 1473"/>
                            <a:gd name="T22" fmla="*/ 2534 w 6069"/>
                            <a:gd name="T23" fmla="*/ 712 h 1473"/>
                            <a:gd name="T24" fmla="*/ 2497 w 6069"/>
                            <a:gd name="T25" fmla="*/ 709 h 1473"/>
                            <a:gd name="T26" fmla="*/ 2468 w 6069"/>
                            <a:gd name="T27" fmla="*/ 708 h 1473"/>
                            <a:gd name="T28" fmla="*/ 2446 w 6069"/>
                            <a:gd name="T29" fmla="*/ 705 h 1473"/>
                            <a:gd name="T30" fmla="*/ 2428 w 6069"/>
                            <a:gd name="T31" fmla="*/ 704 h 1473"/>
                            <a:gd name="T32" fmla="*/ 2373 w 6069"/>
                            <a:gd name="T33" fmla="*/ 700 h 1473"/>
                            <a:gd name="T34" fmla="*/ 2218 w 6069"/>
                            <a:gd name="T35" fmla="*/ 693 h 1473"/>
                            <a:gd name="T36" fmla="*/ 1855 w 6069"/>
                            <a:gd name="T37" fmla="*/ 691 h 1473"/>
                            <a:gd name="T38" fmla="*/ 1597 w 6069"/>
                            <a:gd name="T39" fmla="*/ 704 h 1473"/>
                            <a:gd name="T40" fmla="*/ 1494 w 6069"/>
                            <a:gd name="T41" fmla="*/ 713 h 1473"/>
                            <a:gd name="T42" fmla="*/ 1370 w 6069"/>
                            <a:gd name="T43" fmla="*/ 727 h 1473"/>
                            <a:gd name="T44" fmla="*/ 1301 w 6069"/>
                            <a:gd name="T45" fmla="*/ 736 h 1473"/>
                            <a:gd name="T46" fmla="*/ 1238 w 6069"/>
                            <a:gd name="T47" fmla="*/ 747 h 1473"/>
                            <a:gd name="T48" fmla="*/ 1129 w 6069"/>
                            <a:gd name="T49" fmla="*/ 768 h 1473"/>
                            <a:gd name="T50" fmla="*/ 1058 w 6069"/>
                            <a:gd name="T51" fmla="*/ 783 h 1473"/>
                            <a:gd name="T52" fmla="*/ 997 w 6069"/>
                            <a:gd name="T53" fmla="*/ 799 h 1473"/>
                            <a:gd name="T54" fmla="*/ 884 w 6069"/>
                            <a:gd name="T55" fmla="*/ 832 h 1473"/>
                            <a:gd name="T56" fmla="*/ 763 w 6069"/>
                            <a:gd name="T57" fmla="*/ 873 h 1473"/>
                            <a:gd name="T58" fmla="*/ 708 w 6069"/>
                            <a:gd name="T59" fmla="*/ 895 h 1473"/>
                            <a:gd name="T60" fmla="*/ 637 w 6069"/>
                            <a:gd name="T61" fmla="*/ 925 h 1473"/>
                            <a:gd name="T62" fmla="*/ 568 w 6069"/>
                            <a:gd name="T63" fmla="*/ 959 h 1473"/>
                            <a:gd name="T64" fmla="*/ 544 w 6069"/>
                            <a:gd name="T65" fmla="*/ 971 h 1473"/>
                            <a:gd name="T66" fmla="*/ 485 w 6069"/>
                            <a:gd name="T67" fmla="*/ 1004 h 1473"/>
                            <a:gd name="T68" fmla="*/ 455 w 6069"/>
                            <a:gd name="T69" fmla="*/ 1021 h 1473"/>
                            <a:gd name="T70" fmla="*/ 252 w 6069"/>
                            <a:gd name="T71" fmla="*/ 1163 h 1473"/>
                            <a:gd name="T72" fmla="*/ 71 w 6069"/>
                            <a:gd name="T73" fmla="*/ 1331 h 1473"/>
                            <a:gd name="T74" fmla="*/ 0 w 6069"/>
                            <a:gd name="T75" fmla="*/ 1410 h 1473"/>
                            <a:gd name="T76" fmla="*/ 274 w 6069"/>
                            <a:gd name="T77" fmla="*/ 1432 h 1473"/>
                            <a:gd name="T78" fmla="*/ 574 w 6069"/>
                            <a:gd name="T79" fmla="*/ 1452 h 1473"/>
                            <a:gd name="T80" fmla="*/ 902 w 6069"/>
                            <a:gd name="T81" fmla="*/ 1465 h 1473"/>
                            <a:gd name="T82" fmla="*/ 1266 w 6069"/>
                            <a:gd name="T83" fmla="*/ 1473 h 1473"/>
                            <a:gd name="T84" fmla="*/ 1869 w 6069"/>
                            <a:gd name="T85" fmla="*/ 1469 h 1473"/>
                            <a:gd name="T86" fmla="*/ 2412 w 6069"/>
                            <a:gd name="T87" fmla="*/ 1451 h 1473"/>
                            <a:gd name="T88" fmla="*/ 2909 w 6069"/>
                            <a:gd name="T89" fmla="*/ 1412 h 1473"/>
                            <a:gd name="T90" fmla="*/ 3378 w 6069"/>
                            <a:gd name="T91" fmla="*/ 1352 h 1473"/>
                            <a:gd name="T92" fmla="*/ 3834 w 6069"/>
                            <a:gd name="T93" fmla="*/ 1266 h 1473"/>
                            <a:gd name="T94" fmla="*/ 4294 w 6069"/>
                            <a:gd name="T95" fmla="*/ 1152 h 1473"/>
                            <a:gd name="T96" fmla="*/ 4774 w 6069"/>
                            <a:gd name="T97" fmla="*/ 1009 h 1473"/>
                            <a:gd name="T98" fmla="*/ 5291 w 6069"/>
                            <a:gd name="T99" fmla="*/ 830 h 1473"/>
                            <a:gd name="T100" fmla="*/ 5548 w 6069"/>
                            <a:gd name="T101" fmla="*/ 717 h 1473"/>
                            <a:gd name="T102" fmla="*/ 5751 w 6069"/>
                            <a:gd name="T103" fmla="*/ 607 h 1473"/>
                            <a:gd name="T104" fmla="*/ 5931 w 6069"/>
                            <a:gd name="T105" fmla="*/ 491 h 1473"/>
                            <a:gd name="T106" fmla="*/ 5985 w 6069"/>
                            <a:gd name="T107" fmla="*/ 446 h 1473"/>
                            <a:gd name="T108" fmla="*/ 6028 w 6069"/>
                            <a:gd name="T109" fmla="*/ 396 h 1473"/>
                            <a:gd name="T110" fmla="*/ 6060 w 6069"/>
                            <a:gd name="T111" fmla="*/ 336 h 1473"/>
                            <a:gd name="T112" fmla="*/ 6068 w 6069"/>
                            <a:gd name="T113" fmla="*/ 270 h 1473"/>
                            <a:gd name="T114" fmla="*/ 6035 w 6069"/>
                            <a:gd name="T115" fmla="*/ 203 h 1473"/>
                            <a:gd name="T116" fmla="*/ 5946 w 6069"/>
                            <a:gd name="T117" fmla="*/ 140 h 1473"/>
                            <a:gd name="T118" fmla="*/ 5783 w 6069"/>
                            <a:gd name="T119" fmla="*/ 85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069" h="1473">
                              <a:moveTo>
                                <a:pt x="5783" y="85"/>
                              </a:moveTo>
                              <a:lnTo>
                                <a:pt x="5701" y="65"/>
                              </a:lnTo>
                              <a:lnTo>
                                <a:pt x="5648" y="52"/>
                              </a:lnTo>
                              <a:lnTo>
                                <a:pt x="5618" y="44"/>
                              </a:lnTo>
                              <a:lnTo>
                                <a:pt x="5599" y="41"/>
                              </a:lnTo>
                              <a:lnTo>
                                <a:pt x="5582" y="35"/>
                              </a:lnTo>
                              <a:lnTo>
                                <a:pt x="5555" y="29"/>
                              </a:lnTo>
                              <a:lnTo>
                                <a:pt x="5509" y="17"/>
                              </a:lnTo>
                              <a:lnTo>
                                <a:pt x="5436" y="0"/>
                              </a:lnTo>
                              <a:lnTo>
                                <a:pt x="5367" y="63"/>
                              </a:lnTo>
                              <a:lnTo>
                                <a:pt x="5294" y="123"/>
                              </a:lnTo>
                              <a:lnTo>
                                <a:pt x="5217" y="179"/>
                              </a:lnTo>
                              <a:lnTo>
                                <a:pt x="5139" y="231"/>
                              </a:lnTo>
                              <a:lnTo>
                                <a:pt x="5057" y="280"/>
                              </a:lnTo>
                              <a:lnTo>
                                <a:pt x="4972" y="326"/>
                              </a:lnTo>
                              <a:lnTo>
                                <a:pt x="4885" y="369"/>
                              </a:lnTo>
                              <a:lnTo>
                                <a:pt x="4796" y="408"/>
                              </a:lnTo>
                              <a:lnTo>
                                <a:pt x="4705" y="445"/>
                              </a:lnTo>
                              <a:lnTo>
                                <a:pt x="4614" y="478"/>
                              </a:lnTo>
                              <a:lnTo>
                                <a:pt x="4520" y="510"/>
                              </a:lnTo>
                              <a:lnTo>
                                <a:pt x="4425" y="538"/>
                              </a:lnTo>
                              <a:lnTo>
                                <a:pt x="4330" y="564"/>
                              </a:lnTo>
                              <a:lnTo>
                                <a:pt x="4234" y="588"/>
                              </a:lnTo>
                              <a:lnTo>
                                <a:pt x="4138" y="609"/>
                              </a:lnTo>
                              <a:lnTo>
                                <a:pt x="4043" y="628"/>
                              </a:lnTo>
                              <a:lnTo>
                                <a:pt x="3946" y="645"/>
                              </a:lnTo>
                              <a:lnTo>
                                <a:pt x="3851" y="660"/>
                              </a:lnTo>
                              <a:lnTo>
                                <a:pt x="3757" y="673"/>
                              </a:lnTo>
                              <a:lnTo>
                                <a:pt x="3664" y="684"/>
                              </a:lnTo>
                              <a:lnTo>
                                <a:pt x="3571" y="693"/>
                              </a:lnTo>
                              <a:lnTo>
                                <a:pt x="3481" y="701"/>
                              </a:lnTo>
                              <a:lnTo>
                                <a:pt x="3392" y="708"/>
                              </a:lnTo>
                              <a:lnTo>
                                <a:pt x="3306" y="713"/>
                              </a:lnTo>
                              <a:lnTo>
                                <a:pt x="3222" y="717"/>
                              </a:lnTo>
                              <a:lnTo>
                                <a:pt x="3140" y="721"/>
                              </a:lnTo>
                              <a:lnTo>
                                <a:pt x="3061" y="722"/>
                              </a:lnTo>
                              <a:lnTo>
                                <a:pt x="2986" y="723"/>
                              </a:lnTo>
                              <a:lnTo>
                                <a:pt x="2844" y="722"/>
                              </a:lnTo>
                              <a:lnTo>
                                <a:pt x="2719" y="719"/>
                              </a:lnTo>
                              <a:lnTo>
                                <a:pt x="2687" y="719"/>
                              </a:lnTo>
                              <a:lnTo>
                                <a:pt x="2656" y="718"/>
                              </a:lnTo>
                              <a:lnTo>
                                <a:pt x="2627" y="717"/>
                              </a:lnTo>
                              <a:lnTo>
                                <a:pt x="2600" y="716"/>
                              </a:lnTo>
                              <a:lnTo>
                                <a:pt x="2587" y="714"/>
                              </a:lnTo>
                              <a:lnTo>
                                <a:pt x="2574" y="714"/>
                              </a:lnTo>
                              <a:lnTo>
                                <a:pt x="2562" y="713"/>
                              </a:lnTo>
                              <a:lnTo>
                                <a:pt x="2551" y="713"/>
                              </a:lnTo>
                              <a:lnTo>
                                <a:pt x="2534" y="712"/>
                              </a:lnTo>
                              <a:lnTo>
                                <a:pt x="2517" y="710"/>
                              </a:lnTo>
                              <a:lnTo>
                                <a:pt x="2511" y="710"/>
                              </a:lnTo>
                              <a:lnTo>
                                <a:pt x="2506" y="710"/>
                              </a:lnTo>
                              <a:lnTo>
                                <a:pt x="2497" y="709"/>
                              </a:lnTo>
                              <a:lnTo>
                                <a:pt x="2488" y="709"/>
                              </a:lnTo>
                              <a:lnTo>
                                <a:pt x="2482" y="708"/>
                              </a:lnTo>
                              <a:lnTo>
                                <a:pt x="2476" y="708"/>
                              </a:lnTo>
                              <a:lnTo>
                                <a:pt x="2468" y="708"/>
                              </a:lnTo>
                              <a:lnTo>
                                <a:pt x="2462" y="706"/>
                              </a:lnTo>
                              <a:lnTo>
                                <a:pt x="2457" y="706"/>
                              </a:lnTo>
                              <a:lnTo>
                                <a:pt x="2452" y="706"/>
                              </a:lnTo>
                              <a:lnTo>
                                <a:pt x="2446" y="705"/>
                              </a:lnTo>
                              <a:lnTo>
                                <a:pt x="2441" y="705"/>
                              </a:lnTo>
                              <a:lnTo>
                                <a:pt x="2436" y="705"/>
                              </a:lnTo>
                              <a:lnTo>
                                <a:pt x="2431" y="704"/>
                              </a:lnTo>
                              <a:lnTo>
                                <a:pt x="2428" y="704"/>
                              </a:lnTo>
                              <a:lnTo>
                                <a:pt x="2425" y="704"/>
                              </a:lnTo>
                              <a:lnTo>
                                <a:pt x="2402" y="701"/>
                              </a:lnTo>
                              <a:lnTo>
                                <a:pt x="2394" y="701"/>
                              </a:lnTo>
                              <a:lnTo>
                                <a:pt x="2373" y="700"/>
                              </a:lnTo>
                              <a:lnTo>
                                <a:pt x="2354" y="699"/>
                              </a:lnTo>
                              <a:lnTo>
                                <a:pt x="2333" y="699"/>
                              </a:lnTo>
                              <a:lnTo>
                                <a:pt x="2313" y="697"/>
                              </a:lnTo>
                              <a:lnTo>
                                <a:pt x="2218" y="693"/>
                              </a:lnTo>
                              <a:lnTo>
                                <a:pt x="2124" y="691"/>
                              </a:lnTo>
                              <a:lnTo>
                                <a:pt x="2032" y="690"/>
                              </a:lnTo>
                              <a:lnTo>
                                <a:pt x="1942" y="690"/>
                              </a:lnTo>
                              <a:lnTo>
                                <a:pt x="1855" y="691"/>
                              </a:lnTo>
                              <a:lnTo>
                                <a:pt x="1769" y="693"/>
                              </a:lnTo>
                              <a:lnTo>
                                <a:pt x="1685" y="697"/>
                              </a:lnTo>
                              <a:lnTo>
                                <a:pt x="1603" y="703"/>
                              </a:lnTo>
                              <a:lnTo>
                                <a:pt x="1597" y="704"/>
                              </a:lnTo>
                              <a:lnTo>
                                <a:pt x="1589" y="704"/>
                              </a:lnTo>
                              <a:lnTo>
                                <a:pt x="1558" y="706"/>
                              </a:lnTo>
                              <a:lnTo>
                                <a:pt x="1525" y="709"/>
                              </a:lnTo>
                              <a:lnTo>
                                <a:pt x="1494" y="713"/>
                              </a:lnTo>
                              <a:lnTo>
                                <a:pt x="1462" y="716"/>
                              </a:lnTo>
                              <a:lnTo>
                                <a:pt x="1431" y="719"/>
                              </a:lnTo>
                              <a:lnTo>
                                <a:pt x="1401" y="723"/>
                              </a:lnTo>
                              <a:lnTo>
                                <a:pt x="1370" y="727"/>
                              </a:lnTo>
                              <a:lnTo>
                                <a:pt x="1340" y="731"/>
                              </a:lnTo>
                              <a:lnTo>
                                <a:pt x="1329" y="733"/>
                              </a:lnTo>
                              <a:lnTo>
                                <a:pt x="1319" y="734"/>
                              </a:lnTo>
                              <a:lnTo>
                                <a:pt x="1301" y="736"/>
                              </a:lnTo>
                              <a:lnTo>
                                <a:pt x="1281" y="739"/>
                              </a:lnTo>
                              <a:lnTo>
                                <a:pt x="1263" y="743"/>
                              </a:lnTo>
                              <a:lnTo>
                                <a:pt x="1245" y="746"/>
                              </a:lnTo>
                              <a:lnTo>
                                <a:pt x="1238" y="747"/>
                              </a:lnTo>
                              <a:lnTo>
                                <a:pt x="1233" y="748"/>
                              </a:lnTo>
                              <a:lnTo>
                                <a:pt x="1198" y="755"/>
                              </a:lnTo>
                              <a:lnTo>
                                <a:pt x="1164" y="761"/>
                              </a:lnTo>
                              <a:lnTo>
                                <a:pt x="1129" y="768"/>
                              </a:lnTo>
                              <a:lnTo>
                                <a:pt x="1095" y="776"/>
                              </a:lnTo>
                              <a:lnTo>
                                <a:pt x="1084" y="778"/>
                              </a:lnTo>
                              <a:lnTo>
                                <a:pt x="1074" y="779"/>
                              </a:lnTo>
                              <a:lnTo>
                                <a:pt x="1058" y="783"/>
                              </a:lnTo>
                              <a:lnTo>
                                <a:pt x="1041" y="787"/>
                              </a:lnTo>
                              <a:lnTo>
                                <a:pt x="1026" y="791"/>
                              </a:lnTo>
                              <a:lnTo>
                                <a:pt x="1010" y="795"/>
                              </a:lnTo>
                              <a:lnTo>
                                <a:pt x="997" y="799"/>
                              </a:lnTo>
                              <a:lnTo>
                                <a:pt x="984" y="803"/>
                              </a:lnTo>
                              <a:lnTo>
                                <a:pt x="950" y="812"/>
                              </a:lnTo>
                              <a:lnTo>
                                <a:pt x="916" y="821"/>
                              </a:lnTo>
                              <a:lnTo>
                                <a:pt x="884" y="832"/>
                              </a:lnTo>
                              <a:lnTo>
                                <a:pt x="851" y="842"/>
                              </a:lnTo>
                              <a:lnTo>
                                <a:pt x="821" y="852"/>
                              </a:lnTo>
                              <a:lnTo>
                                <a:pt x="791" y="863"/>
                              </a:lnTo>
                              <a:lnTo>
                                <a:pt x="763" y="873"/>
                              </a:lnTo>
                              <a:lnTo>
                                <a:pt x="734" y="885"/>
                              </a:lnTo>
                              <a:lnTo>
                                <a:pt x="731" y="885"/>
                              </a:lnTo>
                              <a:lnTo>
                                <a:pt x="729" y="886"/>
                              </a:lnTo>
                              <a:lnTo>
                                <a:pt x="708" y="895"/>
                              </a:lnTo>
                              <a:lnTo>
                                <a:pt x="687" y="903"/>
                              </a:lnTo>
                              <a:lnTo>
                                <a:pt x="667" y="912"/>
                              </a:lnTo>
                              <a:lnTo>
                                <a:pt x="647" y="921"/>
                              </a:lnTo>
                              <a:lnTo>
                                <a:pt x="637" y="925"/>
                              </a:lnTo>
                              <a:lnTo>
                                <a:pt x="630" y="929"/>
                              </a:lnTo>
                              <a:lnTo>
                                <a:pt x="609" y="938"/>
                              </a:lnTo>
                              <a:lnTo>
                                <a:pt x="588" y="949"/>
                              </a:lnTo>
                              <a:lnTo>
                                <a:pt x="568" y="959"/>
                              </a:lnTo>
                              <a:lnTo>
                                <a:pt x="547" y="968"/>
                              </a:lnTo>
                              <a:lnTo>
                                <a:pt x="546" y="970"/>
                              </a:lnTo>
                              <a:lnTo>
                                <a:pt x="545" y="971"/>
                              </a:lnTo>
                              <a:lnTo>
                                <a:pt x="544" y="971"/>
                              </a:lnTo>
                              <a:lnTo>
                                <a:pt x="523" y="981"/>
                              </a:lnTo>
                              <a:lnTo>
                                <a:pt x="503" y="993"/>
                              </a:lnTo>
                              <a:lnTo>
                                <a:pt x="485" y="1004"/>
                              </a:lnTo>
                              <a:lnTo>
                                <a:pt x="465" y="1015"/>
                              </a:lnTo>
                              <a:lnTo>
                                <a:pt x="460" y="1018"/>
                              </a:lnTo>
                              <a:lnTo>
                                <a:pt x="455" y="1021"/>
                              </a:lnTo>
                              <a:lnTo>
                                <a:pt x="403" y="1053"/>
                              </a:lnTo>
                              <a:lnTo>
                                <a:pt x="351" y="1088"/>
                              </a:lnTo>
                              <a:lnTo>
                                <a:pt x="300" y="1125"/>
                              </a:lnTo>
                              <a:lnTo>
                                <a:pt x="252" y="1163"/>
                              </a:lnTo>
                              <a:lnTo>
                                <a:pt x="203" y="1202"/>
                              </a:lnTo>
                              <a:lnTo>
                                <a:pt x="158" y="1243"/>
                              </a:lnTo>
                              <a:lnTo>
                                <a:pt x="114" y="1286"/>
                              </a:lnTo>
                              <a:lnTo>
                                <a:pt x="71" y="1331"/>
                              </a:lnTo>
                              <a:lnTo>
                                <a:pt x="52" y="1352"/>
                              </a:lnTo>
                              <a:lnTo>
                                <a:pt x="34" y="1371"/>
                              </a:lnTo>
                              <a:lnTo>
                                <a:pt x="17" y="1391"/>
                              </a:lnTo>
                              <a:lnTo>
                                <a:pt x="0" y="1410"/>
                              </a:lnTo>
                              <a:lnTo>
                                <a:pt x="67" y="1415"/>
                              </a:lnTo>
                              <a:lnTo>
                                <a:pt x="134" y="1422"/>
                              </a:lnTo>
                              <a:lnTo>
                                <a:pt x="203" y="1427"/>
                              </a:lnTo>
                              <a:lnTo>
                                <a:pt x="274" y="1432"/>
                              </a:lnTo>
                              <a:lnTo>
                                <a:pt x="347" y="1438"/>
                              </a:lnTo>
                              <a:lnTo>
                                <a:pt x="420" y="1443"/>
                              </a:lnTo>
                              <a:lnTo>
                                <a:pt x="495" y="1447"/>
                              </a:lnTo>
                              <a:lnTo>
                                <a:pt x="574" y="1452"/>
                              </a:lnTo>
                              <a:lnTo>
                                <a:pt x="652" y="1456"/>
                              </a:lnTo>
                              <a:lnTo>
                                <a:pt x="734" y="1460"/>
                              </a:lnTo>
                              <a:lnTo>
                                <a:pt x="816" y="1462"/>
                              </a:lnTo>
                              <a:lnTo>
                                <a:pt x="902" y="1465"/>
                              </a:lnTo>
                              <a:lnTo>
                                <a:pt x="989" y="1468"/>
                              </a:lnTo>
                              <a:lnTo>
                                <a:pt x="1079" y="1470"/>
                              </a:lnTo>
                              <a:lnTo>
                                <a:pt x="1170" y="1471"/>
                              </a:lnTo>
                              <a:lnTo>
                                <a:pt x="1266" y="1473"/>
                              </a:lnTo>
                              <a:lnTo>
                                <a:pt x="1423" y="1473"/>
                              </a:lnTo>
                              <a:lnTo>
                                <a:pt x="1576" y="1473"/>
                              </a:lnTo>
                              <a:lnTo>
                                <a:pt x="1724" y="1471"/>
                              </a:lnTo>
                              <a:lnTo>
                                <a:pt x="1869" y="1469"/>
                              </a:lnTo>
                              <a:lnTo>
                                <a:pt x="2010" y="1466"/>
                              </a:lnTo>
                              <a:lnTo>
                                <a:pt x="2148" y="1462"/>
                              </a:lnTo>
                              <a:lnTo>
                                <a:pt x="2281" y="1457"/>
                              </a:lnTo>
                              <a:lnTo>
                                <a:pt x="2412" y="1451"/>
                              </a:lnTo>
                              <a:lnTo>
                                <a:pt x="2540" y="1443"/>
                              </a:lnTo>
                              <a:lnTo>
                                <a:pt x="2665" y="1434"/>
                              </a:lnTo>
                              <a:lnTo>
                                <a:pt x="2788" y="1423"/>
                              </a:lnTo>
                              <a:lnTo>
                                <a:pt x="2909" y="1412"/>
                              </a:lnTo>
                              <a:lnTo>
                                <a:pt x="3029" y="1398"/>
                              </a:lnTo>
                              <a:lnTo>
                                <a:pt x="3146" y="1384"/>
                              </a:lnTo>
                              <a:lnTo>
                                <a:pt x="3262" y="1369"/>
                              </a:lnTo>
                              <a:lnTo>
                                <a:pt x="3378" y="1352"/>
                              </a:lnTo>
                              <a:lnTo>
                                <a:pt x="3493" y="1332"/>
                              </a:lnTo>
                              <a:lnTo>
                                <a:pt x="3606" y="1312"/>
                              </a:lnTo>
                              <a:lnTo>
                                <a:pt x="3721" y="1290"/>
                              </a:lnTo>
                              <a:lnTo>
                                <a:pt x="3834" y="1266"/>
                              </a:lnTo>
                              <a:lnTo>
                                <a:pt x="3948" y="1241"/>
                              </a:lnTo>
                              <a:lnTo>
                                <a:pt x="4062" y="1213"/>
                              </a:lnTo>
                              <a:lnTo>
                                <a:pt x="4178" y="1183"/>
                              </a:lnTo>
                              <a:lnTo>
                                <a:pt x="4294" y="1152"/>
                              </a:lnTo>
                              <a:lnTo>
                                <a:pt x="4412" y="1120"/>
                              </a:lnTo>
                              <a:lnTo>
                                <a:pt x="4530" y="1084"/>
                              </a:lnTo>
                              <a:lnTo>
                                <a:pt x="4651" y="1048"/>
                              </a:lnTo>
                              <a:lnTo>
                                <a:pt x="4774" y="1009"/>
                              </a:lnTo>
                              <a:lnTo>
                                <a:pt x="4899" y="967"/>
                              </a:lnTo>
                              <a:lnTo>
                                <a:pt x="5027" y="924"/>
                              </a:lnTo>
                              <a:lnTo>
                                <a:pt x="5157" y="878"/>
                              </a:lnTo>
                              <a:lnTo>
                                <a:pt x="5291" y="830"/>
                              </a:lnTo>
                              <a:lnTo>
                                <a:pt x="5359" y="803"/>
                              </a:lnTo>
                              <a:lnTo>
                                <a:pt x="5426" y="776"/>
                              </a:lnTo>
                              <a:lnTo>
                                <a:pt x="5488" y="747"/>
                              </a:lnTo>
                              <a:lnTo>
                                <a:pt x="5548" y="717"/>
                              </a:lnTo>
                              <a:lnTo>
                                <a:pt x="5605" y="688"/>
                              </a:lnTo>
                              <a:lnTo>
                                <a:pt x="5658" y="661"/>
                              </a:lnTo>
                              <a:lnTo>
                                <a:pt x="5707" y="633"/>
                              </a:lnTo>
                              <a:lnTo>
                                <a:pt x="5751" y="607"/>
                              </a:lnTo>
                              <a:lnTo>
                                <a:pt x="5827" y="562"/>
                              </a:lnTo>
                              <a:lnTo>
                                <a:pt x="5883" y="524"/>
                              </a:lnTo>
                              <a:lnTo>
                                <a:pt x="5919" y="501"/>
                              </a:lnTo>
                              <a:lnTo>
                                <a:pt x="5931" y="491"/>
                              </a:lnTo>
                              <a:lnTo>
                                <a:pt x="5935" y="489"/>
                              </a:lnTo>
                              <a:lnTo>
                                <a:pt x="5947" y="480"/>
                              </a:lnTo>
                              <a:lnTo>
                                <a:pt x="5964" y="465"/>
                              </a:lnTo>
                              <a:lnTo>
                                <a:pt x="5985" y="446"/>
                              </a:lnTo>
                              <a:lnTo>
                                <a:pt x="5995" y="435"/>
                              </a:lnTo>
                              <a:lnTo>
                                <a:pt x="6007" y="424"/>
                              </a:lnTo>
                              <a:lnTo>
                                <a:pt x="6017" y="411"/>
                              </a:lnTo>
                              <a:lnTo>
                                <a:pt x="6028" y="396"/>
                              </a:lnTo>
                              <a:lnTo>
                                <a:pt x="6037" y="383"/>
                              </a:lnTo>
                              <a:lnTo>
                                <a:pt x="6046" y="368"/>
                              </a:lnTo>
                              <a:lnTo>
                                <a:pt x="6054" y="352"/>
                              </a:lnTo>
                              <a:lnTo>
                                <a:pt x="6060" y="336"/>
                              </a:lnTo>
                              <a:lnTo>
                                <a:pt x="6065" y="321"/>
                              </a:lnTo>
                              <a:lnTo>
                                <a:pt x="6069" y="304"/>
                              </a:lnTo>
                              <a:lnTo>
                                <a:pt x="6069" y="287"/>
                              </a:lnTo>
                              <a:lnTo>
                                <a:pt x="6068" y="270"/>
                              </a:lnTo>
                              <a:lnTo>
                                <a:pt x="6064" y="253"/>
                              </a:lnTo>
                              <a:lnTo>
                                <a:pt x="6058" y="236"/>
                              </a:lnTo>
                              <a:lnTo>
                                <a:pt x="6049" y="219"/>
                              </a:lnTo>
                              <a:lnTo>
                                <a:pt x="6035" y="203"/>
                              </a:lnTo>
                              <a:lnTo>
                                <a:pt x="6019" y="186"/>
                              </a:lnTo>
                              <a:lnTo>
                                <a:pt x="5999" y="171"/>
                              </a:lnTo>
                              <a:lnTo>
                                <a:pt x="5974" y="155"/>
                              </a:lnTo>
                              <a:lnTo>
                                <a:pt x="5946" y="140"/>
                              </a:lnTo>
                              <a:lnTo>
                                <a:pt x="5912" y="125"/>
                              </a:lnTo>
                              <a:lnTo>
                                <a:pt x="5874" y="111"/>
                              </a:lnTo>
                              <a:lnTo>
                                <a:pt x="5831" y="98"/>
                              </a:lnTo>
                              <a:lnTo>
                                <a:pt x="5783" y="85"/>
                              </a:lnTo>
                              <a:close/>
                            </a:path>
                          </a:pathLst>
                        </a:custGeom>
                        <a:solidFill>
                          <a:srgbClr val="F9E0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8" name="Freeform 26"/>
                      <wps:cNvSpPr/>
                      <wps:spPr bwMode="auto">
                        <a:xfrm>
                          <a:off x="839" y="840"/>
                          <a:ext cx="3687" cy="1015"/>
                        </a:xfrm>
                        <a:custGeom>
                          <a:avLst/>
                          <a:gdLst>
                            <a:gd name="T0" fmla="*/ 3966 w 7374"/>
                            <a:gd name="T1" fmla="*/ 173 h 2029"/>
                            <a:gd name="T2" fmla="*/ 3141 w 7374"/>
                            <a:gd name="T3" fmla="*/ 70 h 2029"/>
                            <a:gd name="T4" fmla="*/ 2579 w 7374"/>
                            <a:gd name="T5" fmla="*/ 11 h 2029"/>
                            <a:gd name="T6" fmla="*/ 2302 w 7374"/>
                            <a:gd name="T7" fmla="*/ 0 h 2029"/>
                            <a:gd name="T8" fmla="*/ 1894 w 7374"/>
                            <a:gd name="T9" fmla="*/ 24 h 2029"/>
                            <a:gd name="T10" fmla="*/ 1554 w 7374"/>
                            <a:gd name="T11" fmla="*/ 72 h 2029"/>
                            <a:gd name="T12" fmla="*/ 1199 w 7374"/>
                            <a:gd name="T13" fmla="*/ 166 h 2029"/>
                            <a:gd name="T14" fmla="*/ 851 w 7374"/>
                            <a:gd name="T15" fmla="*/ 326 h 2029"/>
                            <a:gd name="T16" fmla="*/ 528 w 7374"/>
                            <a:gd name="T17" fmla="*/ 570 h 2029"/>
                            <a:gd name="T18" fmla="*/ 252 w 7374"/>
                            <a:gd name="T19" fmla="*/ 915 h 2029"/>
                            <a:gd name="T20" fmla="*/ 131 w 7374"/>
                            <a:gd name="T21" fmla="*/ 1148 h 2029"/>
                            <a:gd name="T22" fmla="*/ 60 w 7374"/>
                            <a:gd name="T23" fmla="*/ 1342 h 2029"/>
                            <a:gd name="T24" fmla="*/ 13 w 7374"/>
                            <a:gd name="T25" fmla="*/ 1540 h 2029"/>
                            <a:gd name="T26" fmla="*/ 137 w 7374"/>
                            <a:gd name="T27" fmla="*/ 1675 h 2029"/>
                            <a:gd name="T28" fmla="*/ 657 w 7374"/>
                            <a:gd name="T29" fmla="*/ 1839 h 2029"/>
                            <a:gd name="T30" fmla="*/ 1229 w 7374"/>
                            <a:gd name="T31" fmla="*/ 1951 h 2029"/>
                            <a:gd name="T32" fmla="*/ 1938 w 7374"/>
                            <a:gd name="T33" fmla="*/ 2029 h 2029"/>
                            <a:gd name="T34" fmla="*/ 2052 w 7374"/>
                            <a:gd name="T35" fmla="*/ 1905 h 2029"/>
                            <a:gd name="T36" fmla="*/ 2289 w 7374"/>
                            <a:gd name="T37" fmla="*/ 1707 h 2029"/>
                            <a:gd name="T38" fmla="*/ 2462 w 7374"/>
                            <a:gd name="T39" fmla="*/ 1600 h 2029"/>
                            <a:gd name="T40" fmla="*/ 2568 w 7374"/>
                            <a:gd name="T41" fmla="*/ 1548 h 2029"/>
                            <a:gd name="T42" fmla="*/ 2646 w 7374"/>
                            <a:gd name="T43" fmla="*/ 1514 h 2029"/>
                            <a:gd name="T44" fmla="*/ 2729 w 7374"/>
                            <a:gd name="T45" fmla="*/ 1482 h 2029"/>
                            <a:gd name="T46" fmla="*/ 2822 w 7374"/>
                            <a:gd name="T47" fmla="*/ 1451 h 2029"/>
                            <a:gd name="T48" fmla="*/ 2948 w 7374"/>
                            <a:gd name="T49" fmla="*/ 1414 h 2029"/>
                            <a:gd name="T50" fmla="*/ 3022 w 7374"/>
                            <a:gd name="T51" fmla="*/ 1397 h 2029"/>
                            <a:gd name="T52" fmla="*/ 3171 w 7374"/>
                            <a:gd name="T53" fmla="*/ 1367 h 2029"/>
                            <a:gd name="T54" fmla="*/ 3239 w 7374"/>
                            <a:gd name="T55" fmla="*/ 1355 h 2029"/>
                            <a:gd name="T56" fmla="*/ 3339 w 7374"/>
                            <a:gd name="T57" fmla="*/ 1342 h 2029"/>
                            <a:gd name="T58" fmla="*/ 3496 w 7374"/>
                            <a:gd name="T59" fmla="*/ 1325 h 2029"/>
                            <a:gd name="T60" fmla="*/ 3707 w 7374"/>
                            <a:gd name="T61" fmla="*/ 1312 h 2029"/>
                            <a:gd name="T62" fmla="*/ 4156 w 7374"/>
                            <a:gd name="T63" fmla="*/ 1312 h 2029"/>
                            <a:gd name="T64" fmla="*/ 4253 w 7374"/>
                            <a:gd name="T65" fmla="*/ 1316 h 2029"/>
                            <a:gd name="T66" fmla="*/ 4332 w 7374"/>
                            <a:gd name="T67" fmla="*/ 1320 h 2029"/>
                            <a:gd name="T68" fmla="*/ 4363 w 7374"/>
                            <a:gd name="T69" fmla="*/ 1323 h 2029"/>
                            <a:gd name="T70" fmla="*/ 4384 w 7374"/>
                            <a:gd name="T71" fmla="*/ 1324 h 2029"/>
                            <a:gd name="T72" fmla="*/ 4414 w 7374"/>
                            <a:gd name="T73" fmla="*/ 1327 h 2029"/>
                            <a:gd name="T74" fmla="*/ 4449 w 7374"/>
                            <a:gd name="T75" fmla="*/ 1329 h 2029"/>
                            <a:gd name="T76" fmla="*/ 4512 w 7374"/>
                            <a:gd name="T77" fmla="*/ 1333 h 2029"/>
                            <a:gd name="T78" fmla="*/ 4625 w 7374"/>
                            <a:gd name="T79" fmla="*/ 1338 h 2029"/>
                            <a:gd name="T80" fmla="*/ 5078 w 7374"/>
                            <a:gd name="T81" fmla="*/ 1340 h 2029"/>
                            <a:gd name="T82" fmla="*/ 5509 w 7374"/>
                            <a:gd name="T83" fmla="*/ 1312 h 2029"/>
                            <a:gd name="T84" fmla="*/ 5981 w 7374"/>
                            <a:gd name="T85" fmla="*/ 1247 h 2029"/>
                            <a:gd name="T86" fmla="*/ 6458 w 7374"/>
                            <a:gd name="T87" fmla="*/ 1129 h 2029"/>
                            <a:gd name="T88" fmla="*/ 6910 w 7374"/>
                            <a:gd name="T89" fmla="*/ 945 h 2029"/>
                            <a:gd name="T90" fmla="*/ 7305 w 7374"/>
                            <a:gd name="T91" fmla="*/ 682 h 2029"/>
                            <a:gd name="T92" fmla="*/ 7021 w 7374"/>
                            <a:gd name="T93" fmla="*/ 528 h 2029"/>
                            <a:gd name="T94" fmla="*/ 6528 w 7374"/>
                            <a:gd name="T95" fmla="*/ 390 h 2029"/>
                            <a:gd name="T96" fmla="*/ 6079 w 7374"/>
                            <a:gd name="T97" fmla="*/ 265 h 2029"/>
                            <a:gd name="T98" fmla="*/ 5884 w 7374"/>
                            <a:gd name="T99" fmla="*/ 235 h 2029"/>
                            <a:gd name="T100" fmla="*/ 5619 w 7374"/>
                            <a:gd name="T101" fmla="*/ 257 h 2029"/>
                            <a:gd name="T102" fmla="*/ 5089 w 7374"/>
                            <a:gd name="T103" fmla="*/ 269 h 2029"/>
                            <a:gd name="T104" fmla="*/ 4751 w 7374"/>
                            <a:gd name="T105" fmla="*/ 250 h 2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374" h="2029">
                              <a:moveTo>
                                <a:pt x="4658" y="240"/>
                              </a:moveTo>
                              <a:lnTo>
                                <a:pt x="4486" y="227"/>
                              </a:lnTo>
                              <a:lnTo>
                                <a:pt x="4313" y="211"/>
                              </a:lnTo>
                              <a:lnTo>
                                <a:pt x="4139" y="193"/>
                              </a:lnTo>
                              <a:lnTo>
                                <a:pt x="3966" y="173"/>
                              </a:lnTo>
                              <a:lnTo>
                                <a:pt x="3795" y="154"/>
                              </a:lnTo>
                              <a:lnTo>
                                <a:pt x="3626" y="132"/>
                              </a:lnTo>
                              <a:lnTo>
                                <a:pt x="3460" y="111"/>
                              </a:lnTo>
                              <a:lnTo>
                                <a:pt x="3297" y="90"/>
                              </a:lnTo>
                              <a:lnTo>
                                <a:pt x="3141" y="70"/>
                              </a:lnTo>
                              <a:lnTo>
                                <a:pt x="2990" y="52"/>
                              </a:lnTo>
                              <a:lnTo>
                                <a:pt x="2845" y="35"/>
                              </a:lnTo>
                              <a:lnTo>
                                <a:pt x="2708" y="22"/>
                              </a:lnTo>
                              <a:lnTo>
                                <a:pt x="2643" y="16"/>
                              </a:lnTo>
                              <a:lnTo>
                                <a:pt x="2579" y="11"/>
                              </a:lnTo>
                              <a:lnTo>
                                <a:pt x="2519" y="7"/>
                              </a:lnTo>
                              <a:lnTo>
                                <a:pt x="2461" y="4"/>
                              </a:lnTo>
                              <a:lnTo>
                                <a:pt x="2405" y="1"/>
                              </a:lnTo>
                              <a:lnTo>
                                <a:pt x="2351" y="0"/>
                              </a:lnTo>
                              <a:lnTo>
                                <a:pt x="2302" y="0"/>
                              </a:lnTo>
                              <a:lnTo>
                                <a:pt x="2254" y="1"/>
                              </a:lnTo>
                              <a:lnTo>
                                <a:pt x="2141" y="7"/>
                              </a:lnTo>
                              <a:lnTo>
                                <a:pt x="2020" y="13"/>
                              </a:lnTo>
                              <a:lnTo>
                                <a:pt x="1958" y="18"/>
                              </a:lnTo>
                              <a:lnTo>
                                <a:pt x="1894" y="24"/>
                              </a:lnTo>
                              <a:lnTo>
                                <a:pt x="1827" y="30"/>
                              </a:lnTo>
                              <a:lnTo>
                                <a:pt x="1761" y="38"/>
                              </a:lnTo>
                              <a:lnTo>
                                <a:pt x="1692" y="48"/>
                              </a:lnTo>
                              <a:lnTo>
                                <a:pt x="1623" y="59"/>
                              </a:lnTo>
                              <a:lnTo>
                                <a:pt x="1554" y="72"/>
                              </a:lnTo>
                              <a:lnTo>
                                <a:pt x="1483" y="86"/>
                              </a:lnTo>
                              <a:lnTo>
                                <a:pt x="1413" y="103"/>
                              </a:lnTo>
                              <a:lnTo>
                                <a:pt x="1341" y="121"/>
                              </a:lnTo>
                              <a:lnTo>
                                <a:pt x="1271" y="142"/>
                              </a:lnTo>
                              <a:lnTo>
                                <a:pt x="1199" y="166"/>
                              </a:lnTo>
                              <a:lnTo>
                                <a:pt x="1129" y="192"/>
                              </a:lnTo>
                              <a:lnTo>
                                <a:pt x="1058" y="220"/>
                              </a:lnTo>
                              <a:lnTo>
                                <a:pt x="988" y="253"/>
                              </a:lnTo>
                              <a:lnTo>
                                <a:pt x="919" y="288"/>
                              </a:lnTo>
                              <a:lnTo>
                                <a:pt x="851" y="326"/>
                              </a:lnTo>
                              <a:lnTo>
                                <a:pt x="783" y="366"/>
                              </a:lnTo>
                              <a:lnTo>
                                <a:pt x="717" y="412"/>
                              </a:lnTo>
                              <a:lnTo>
                                <a:pt x="653" y="460"/>
                              </a:lnTo>
                              <a:lnTo>
                                <a:pt x="589" y="512"/>
                              </a:lnTo>
                              <a:lnTo>
                                <a:pt x="528" y="570"/>
                              </a:lnTo>
                              <a:lnTo>
                                <a:pt x="468" y="630"/>
                              </a:lnTo>
                              <a:lnTo>
                                <a:pt x="411" y="693"/>
                              </a:lnTo>
                              <a:lnTo>
                                <a:pt x="356" y="762"/>
                              </a:lnTo>
                              <a:lnTo>
                                <a:pt x="303" y="837"/>
                              </a:lnTo>
                              <a:lnTo>
                                <a:pt x="252" y="915"/>
                              </a:lnTo>
                              <a:lnTo>
                                <a:pt x="203" y="998"/>
                              </a:lnTo>
                              <a:lnTo>
                                <a:pt x="184" y="1035"/>
                              </a:lnTo>
                              <a:lnTo>
                                <a:pt x="164" y="1073"/>
                              </a:lnTo>
                              <a:lnTo>
                                <a:pt x="147" y="1110"/>
                              </a:lnTo>
                              <a:lnTo>
                                <a:pt x="131" y="1148"/>
                              </a:lnTo>
                              <a:lnTo>
                                <a:pt x="115" y="1187"/>
                              </a:lnTo>
                              <a:lnTo>
                                <a:pt x="99" y="1226"/>
                              </a:lnTo>
                              <a:lnTo>
                                <a:pt x="86" y="1264"/>
                              </a:lnTo>
                              <a:lnTo>
                                <a:pt x="73" y="1303"/>
                              </a:lnTo>
                              <a:lnTo>
                                <a:pt x="60" y="1342"/>
                              </a:lnTo>
                              <a:lnTo>
                                <a:pt x="50" y="1382"/>
                              </a:lnTo>
                              <a:lnTo>
                                <a:pt x="39" y="1422"/>
                              </a:lnTo>
                              <a:lnTo>
                                <a:pt x="30" y="1461"/>
                              </a:lnTo>
                              <a:lnTo>
                                <a:pt x="21" y="1500"/>
                              </a:lnTo>
                              <a:lnTo>
                                <a:pt x="13" y="1540"/>
                              </a:lnTo>
                              <a:lnTo>
                                <a:pt x="5" y="1580"/>
                              </a:lnTo>
                              <a:lnTo>
                                <a:pt x="0" y="1620"/>
                              </a:lnTo>
                              <a:lnTo>
                                <a:pt x="16" y="1628"/>
                              </a:lnTo>
                              <a:lnTo>
                                <a:pt x="33" y="1634"/>
                              </a:lnTo>
                              <a:lnTo>
                                <a:pt x="137" y="1675"/>
                              </a:lnTo>
                              <a:lnTo>
                                <a:pt x="241" y="1714"/>
                              </a:lnTo>
                              <a:lnTo>
                                <a:pt x="344" y="1749"/>
                              </a:lnTo>
                              <a:lnTo>
                                <a:pt x="447" y="1782"/>
                              </a:lnTo>
                              <a:lnTo>
                                <a:pt x="551" y="1812"/>
                              </a:lnTo>
                              <a:lnTo>
                                <a:pt x="657" y="1839"/>
                              </a:lnTo>
                              <a:lnTo>
                                <a:pt x="765" y="1865"/>
                              </a:lnTo>
                              <a:lnTo>
                                <a:pt x="875" y="1888"/>
                              </a:lnTo>
                              <a:lnTo>
                                <a:pt x="989" y="1911"/>
                              </a:lnTo>
                              <a:lnTo>
                                <a:pt x="1107" y="1931"/>
                              </a:lnTo>
                              <a:lnTo>
                                <a:pt x="1229" y="1951"/>
                              </a:lnTo>
                              <a:lnTo>
                                <a:pt x="1358" y="1968"/>
                              </a:lnTo>
                              <a:lnTo>
                                <a:pt x="1492" y="1985"/>
                              </a:lnTo>
                              <a:lnTo>
                                <a:pt x="1633" y="2001"/>
                              </a:lnTo>
                              <a:lnTo>
                                <a:pt x="1782" y="2015"/>
                              </a:lnTo>
                              <a:lnTo>
                                <a:pt x="1938" y="2029"/>
                              </a:lnTo>
                              <a:lnTo>
                                <a:pt x="1955" y="2010"/>
                              </a:lnTo>
                              <a:lnTo>
                                <a:pt x="1972" y="1990"/>
                              </a:lnTo>
                              <a:lnTo>
                                <a:pt x="1990" y="1971"/>
                              </a:lnTo>
                              <a:lnTo>
                                <a:pt x="2009" y="1950"/>
                              </a:lnTo>
                              <a:lnTo>
                                <a:pt x="2052" y="1905"/>
                              </a:lnTo>
                              <a:lnTo>
                                <a:pt x="2096" y="1862"/>
                              </a:lnTo>
                              <a:lnTo>
                                <a:pt x="2141" y="1821"/>
                              </a:lnTo>
                              <a:lnTo>
                                <a:pt x="2190" y="1782"/>
                              </a:lnTo>
                              <a:lnTo>
                                <a:pt x="2238" y="1744"/>
                              </a:lnTo>
                              <a:lnTo>
                                <a:pt x="2289" y="1707"/>
                              </a:lnTo>
                              <a:lnTo>
                                <a:pt x="2341" y="1672"/>
                              </a:lnTo>
                              <a:lnTo>
                                <a:pt x="2393" y="1640"/>
                              </a:lnTo>
                              <a:lnTo>
                                <a:pt x="2416" y="1627"/>
                              </a:lnTo>
                              <a:lnTo>
                                <a:pt x="2439" y="1613"/>
                              </a:lnTo>
                              <a:lnTo>
                                <a:pt x="2462" y="1600"/>
                              </a:lnTo>
                              <a:lnTo>
                                <a:pt x="2485" y="1587"/>
                              </a:lnTo>
                              <a:lnTo>
                                <a:pt x="2506" y="1578"/>
                              </a:lnTo>
                              <a:lnTo>
                                <a:pt x="2526" y="1568"/>
                              </a:lnTo>
                              <a:lnTo>
                                <a:pt x="2547" y="1557"/>
                              </a:lnTo>
                              <a:lnTo>
                                <a:pt x="2568" y="1548"/>
                              </a:lnTo>
                              <a:lnTo>
                                <a:pt x="2575" y="1544"/>
                              </a:lnTo>
                              <a:lnTo>
                                <a:pt x="2585" y="1540"/>
                              </a:lnTo>
                              <a:lnTo>
                                <a:pt x="2605" y="1531"/>
                              </a:lnTo>
                              <a:lnTo>
                                <a:pt x="2625" y="1522"/>
                              </a:lnTo>
                              <a:lnTo>
                                <a:pt x="2646" y="1514"/>
                              </a:lnTo>
                              <a:lnTo>
                                <a:pt x="2667" y="1505"/>
                              </a:lnTo>
                              <a:lnTo>
                                <a:pt x="2669" y="1504"/>
                              </a:lnTo>
                              <a:lnTo>
                                <a:pt x="2672" y="1504"/>
                              </a:lnTo>
                              <a:lnTo>
                                <a:pt x="2701" y="1492"/>
                              </a:lnTo>
                              <a:lnTo>
                                <a:pt x="2729" y="1482"/>
                              </a:lnTo>
                              <a:lnTo>
                                <a:pt x="2759" y="1470"/>
                              </a:lnTo>
                              <a:lnTo>
                                <a:pt x="2788" y="1461"/>
                              </a:lnTo>
                              <a:lnTo>
                                <a:pt x="2789" y="1461"/>
                              </a:lnTo>
                              <a:lnTo>
                                <a:pt x="2822" y="1451"/>
                              </a:lnTo>
                              <a:lnTo>
                                <a:pt x="2854" y="1440"/>
                              </a:lnTo>
                              <a:lnTo>
                                <a:pt x="2888" y="1431"/>
                              </a:lnTo>
                              <a:lnTo>
                                <a:pt x="2922" y="1422"/>
                              </a:lnTo>
                              <a:lnTo>
                                <a:pt x="2935" y="1418"/>
                              </a:lnTo>
                              <a:lnTo>
                                <a:pt x="2948" y="1414"/>
                              </a:lnTo>
                              <a:lnTo>
                                <a:pt x="2964" y="1410"/>
                              </a:lnTo>
                              <a:lnTo>
                                <a:pt x="2979" y="1406"/>
                              </a:lnTo>
                              <a:lnTo>
                                <a:pt x="2996" y="1402"/>
                              </a:lnTo>
                              <a:lnTo>
                                <a:pt x="3012" y="1398"/>
                              </a:lnTo>
                              <a:lnTo>
                                <a:pt x="3022" y="1397"/>
                              </a:lnTo>
                              <a:lnTo>
                                <a:pt x="3033" y="1395"/>
                              </a:lnTo>
                              <a:lnTo>
                                <a:pt x="3067" y="1387"/>
                              </a:lnTo>
                              <a:lnTo>
                                <a:pt x="3102" y="1380"/>
                              </a:lnTo>
                              <a:lnTo>
                                <a:pt x="3136" y="1374"/>
                              </a:lnTo>
                              <a:lnTo>
                                <a:pt x="3171" y="1367"/>
                              </a:lnTo>
                              <a:lnTo>
                                <a:pt x="3176" y="1366"/>
                              </a:lnTo>
                              <a:lnTo>
                                <a:pt x="3183" y="1365"/>
                              </a:lnTo>
                              <a:lnTo>
                                <a:pt x="3201" y="1362"/>
                              </a:lnTo>
                              <a:lnTo>
                                <a:pt x="3219" y="1358"/>
                              </a:lnTo>
                              <a:lnTo>
                                <a:pt x="3239" y="1355"/>
                              </a:lnTo>
                              <a:lnTo>
                                <a:pt x="3257" y="1353"/>
                              </a:lnTo>
                              <a:lnTo>
                                <a:pt x="3267" y="1352"/>
                              </a:lnTo>
                              <a:lnTo>
                                <a:pt x="3278" y="1350"/>
                              </a:lnTo>
                              <a:lnTo>
                                <a:pt x="3308" y="1346"/>
                              </a:lnTo>
                              <a:lnTo>
                                <a:pt x="3339" y="1342"/>
                              </a:lnTo>
                              <a:lnTo>
                                <a:pt x="3369" y="1338"/>
                              </a:lnTo>
                              <a:lnTo>
                                <a:pt x="3400" y="1335"/>
                              </a:lnTo>
                              <a:lnTo>
                                <a:pt x="3432" y="1332"/>
                              </a:lnTo>
                              <a:lnTo>
                                <a:pt x="3463" y="1328"/>
                              </a:lnTo>
                              <a:lnTo>
                                <a:pt x="3496" y="1325"/>
                              </a:lnTo>
                              <a:lnTo>
                                <a:pt x="3527" y="1323"/>
                              </a:lnTo>
                              <a:lnTo>
                                <a:pt x="3535" y="1323"/>
                              </a:lnTo>
                              <a:lnTo>
                                <a:pt x="3541" y="1322"/>
                              </a:lnTo>
                              <a:lnTo>
                                <a:pt x="3623" y="1316"/>
                              </a:lnTo>
                              <a:lnTo>
                                <a:pt x="3707" y="1312"/>
                              </a:lnTo>
                              <a:lnTo>
                                <a:pt x="3793" y="1310"/>
                              </a:lnTo>
                              <a:lnTo>
                                <a:pt x="3880" y="1309"/>
                              </a:lnTo>
                              <a:lnTo>
                                <a:pt x="3970" y="1309"/>
                              </a:lnTo>
                              <a:lnTo>
                                <a:pt x="4062" y="1310"/>
                              </a:lnTo>
                              <a:lnTo>
                                <a:pt x="4156" y="1312"/>
                              </a:lnTo>
                              <a:lnTo>
                                <a:pt x="4251" y="1316"/>
                              </a:lnTo>
                              <a:lnTo>
                                <a:pt x="4253" y="1316"/>
                              </a:lnTo>
                              <a:lnTo>
                                <a:pt x="4272" y="1316"/>
                              </a:lnTo>
                              <a:lnTo>
                                <a:pt x="4292" y="1318"/>
                              </a:lnTo>
                              <a:lnTo>
                                <a:pt x="4311" y="1319"/>
                              </a:lnTo>
                              <a:lnTo>
                                <a:pt x="4332" y="1320"/>
                              </a:lnTo>
                              <a:lnTo>
                                <a:pt x="4333" y="1320"/>
                              </a:lnTo>
                              <a:lnTo>
                                <a:pt x="4335" y="1320"/>
                              </a:lnTo>
                              <a:lnTo>
                                <a:pt x="4345" y="1322"/>
                              </a:lnTo>
                              <a:lnTo>
                                <a:pt x="4363" y="1323"/>
                              </a:lnTo>
                              <a:lnTo>
                                <a:pt x="4366" y="1323"/>
                              </a:lnTo>
                              <a:lnTo>
                                <a:pt x="4369" y="1323"/>
                              </a:lnTo>
                              <a:lnTo>
                                <a:pt x="4374" y="1324"/>
                              </a:lnTo>
                              <a:lnTo>
                                <a:pt x="4379" y="1324"/>
                              </a:lnTo>
                              <a:lnTo>
                                <a:pt x="4384" y="1324"/>
                              </a:lnTo>
                              <a:lnTo>
                                <a:pt x="4390" y="1325"/>
                              </a:lnTo>
                              <a:lnTo>
                                <a:pt x="4395" y="1325"/>
                              </a:lnTo>
                              <a:lnTo>
                                <a:pt x="4400" y="1325"/>
                              </a:lnTo>
                              <a:lnTo>
                                <a:pt x="4406" y="1327"/>
                              </a:lnTo>
                              <a:lnTo>
                                <a:pt x="4414" y="1327"/>
                              </a:lnTo>
                              <a:lnTo>
                                <a:pt x="4420" y="1327"/>
                              </a:lnTo>
                              <a:lnTo>
                                <a:pt x="4426" y="1328"/>
                              </a:lnTo>
                              <a:lnTo>
                                <a:pt x="4435" y="1328"/>
                              </a:lnTo>
                              <a:lnTo>
                                <a:pt x="4444" y="1329"/>
                              </a:lnTo>
                              <a:lnTo>
                                <a:pt x="4449" y="1329"/>
                              </a:lnTo>
                              <a:lnTo>
                                <a:pt x="4455" y="1329"/>
                              </a:lnTo>
                              <a:lnTo>
                                <a:pt x="4472" y="1331"/>
                              </a:lnTo>
                              <a:lnTo>
                                <a:pt x="4489" y="1332"/>
                              </a:lnTo>
                              <a:lnTo>
                                <a:pt x="4500" y="1332"/>
                              </a:lnTo>
                              <a:lnTo>
                                <a:pt x="4512" y="1333"/>
                              </a:lnTo>
                              <a:lnTo>
                                <a:pt x="4525" y="1333"/>
                              </a:lnTo>
                              <a:lnTo>
                                <a:pt x="4538" y="1335"/>
                              </a:lnTo>
                              <a:lnTo>
                                <a:pt x="4565" y="1336"/>
                              </a:lnTo>
                              <a:lnTo>
                                <a:pt x="4594" y="1337"/>
                              </a:lnTo>
                              <a:lnTo>
                                <a:pt x="4625" y="1338"/>
                              </a:lnTo>
                              <a:lnTo>
                                <a:pt x="4657" y="1338"/>
                              </a:lnTo>
                              <a:lnTo>
                                <a:pt x="4782" y="1341"/>
                              </a:lnTo>
                              <a:lnTo>
                                <a:pt x="4924" y="1342"/>
                              </a:lnTo>
                              <a:lnTo>
                                <a:pt x="4999" y="1341"/>
                              </a:lnTo>
                              <a:lnTo>
                                <a:pt x="5078" y="1340"/>
                              </a:lnTo>
                              <a:lnTo>
                                <a:pt x="5160" y="1336"/>
                              </a:lnTo>
                              <a:lnTo>
                                <a:pt x="5244" y="1332"/>
                              </a:lnTo>
                              <a:lnTo>
                                <a:pt x="5330" y="1327"/>
                              </a:lnTo>
                              <a:lnTo>
                                <a:pt x="5419" y="1320"/>
                              </a:lnTo>
                              <a:lnTo>
                                <a:pt x="5509" y="1312"/>
                              </a:lnTo>
                              <a:lnTo>
                                <a:pt x="5602" y="1303"/>
                              </a:lnTo>
                              <a:lnTo>
                                <a:pt x="5695" y="1292"/>
                              </a:lnTo>
                              <a:lnTo>
                                <a:pt x="5789" y="1279"/>
                              </a:lnTo>
                              <a:lnTo>
                                <a:pt x="5884" y="1264"/>
                              </a:lnTo>
                              <a:lnTo>
                                <a:pt x="5981" y="1247"/>
                              </a:lnTo>
                              <a:lnTo>
                                <a:pt x="6076" y="1228"/>
                              </a:lnTo>
                              <a:lnTo>
                                <a:pt x="6172" y="1207"/>
                              </a:lnTo>
                              <a:lnTo>
                                <a:pt x="6268" y="1183"/>
                              </a:lnTo>
                              <a:lnTo>
                                <a:pt x="6363" y="1157"/>
                              </a:lnTo>
                              <a:lnTo>
                                <a:pt x="6458" y="1129"/>
                              </a:lnTo>
                              <a:lnTo>
                                <a:pt x="6552" y="1097"/>
                              </a:lnTo>
                              <a:lnTo>
                                <a:pt x="6643" y="1064"/>
                              </a:lnTo>
                              <a:lnTo>
                                <a:pt x="6734" y="1027"/>
                              </a:lnTo>
                              <a:lnTo>
                                <a:pt x="6823" y="988"/>
                              </a:lnTo>
                              <a:lnTo>
                                <a:pt x="6910" y="945"/>
                              </a:lnTo>
                              <a:lnTo>
                                <a:pt x="6995" y="899"/>
                              </a:lnTo>
                              <a:lnTo>
                                <a:pt x="7077" y="850"/>
                              </a:lnTo>
                              <a:lnTo>
                                <a:pt x="7155" y="798"/>
                              </a:lnTo>
                              <a:lnTo>
                                <a:pt x="7232" y="742"/>
                              </a:lnTo>
                              <a:lnTo>
                                <a:pt x="7305" y="682"/>
                              </a:lnTo>
                              <a:lnTo>
                                <a:pt x="7374" y="619"/>
                              </a:lnTo>
                              <a:lnTo>
                                <a:pt x="7292" y="600"/>
                              </a:lnTo>
                              <a:lnTo>
                                <a:pt x="7206" y="577"/>
                              </a:lnTo>
                              <a:lnTo>
                                <a:pt x="7115" y="553"/>
                              </a:lnTo>
                              <a:lnTo>
                                <a:pt x="7021" y="528"/>
                              </a:lnTo>
                              <a:lnTo>
                                <a:pt x="6924" y="501"/>
                              </a:lnTo>
                              <a:lnTo>
                                <a:pt x="6825" y="473"/>
                              </a:lnTo>
                              <a:lnTo>
                                <a:pt x="6726" y="446"/>
                              </a:lnTo>
                              <a:lnTo>
                                <a:pt x="6627" y="417"/>
                              </a:lnTo>
                              <a:lnTo>
                                <a:pt x="6528" y="390"/>
                              </a:lnTo>
                              <a:lnTo>
                                <a:pt x="6432" y="362"/>
                              </a:lnTo>
                              <a:lnTo>
                                <a:pt x="6338" y="335"/>
                              </a:lnTo>
                              <a:lnTo>
                                <a:pt x="6247" y="310"/>
                              </a:lnTo>
                              <a:lnTo>
                                <a:pt x="6159" y="287"/>
                              </a:lnTo>
                              <a:lnTo>
                                <a:pt x="6079" y="265"/>
                              </a:lnTo>
                              <a:lnTo>
                                <a:pt x="6003" y="245"/>
                              </a:lnTo>
                              <a:lnTo>
                                <a:pt x="5935" y="228"/>
                              </a:lnTo>
                              <a:lnTo>
                                <a:pt x="5918" y="231"/>
                              </a:lnTo>
                              <a:lnTo>
                                <a:pt x="5901" y="232"/>
                              </a:lnTo>
                              <a:lnTo>
                                <a:pt x="5884" y="235"/>
                              </a:lnTo>
                              <a:lnTo>
                                <a:pt x="5867" y="236"/>
                              </a:lnTo>
                              <a:lnTo>
                                <a:pt x="5804" y="242"/>
                              </a:lnTo>
                              <a:lnTo>
                                <a:pt x="5741" y="248"/>
                              </a:lnTo>
                              <a:lnTo>
                                <a:pt x="5678" y="253"/>
                              </a:lnTo>
                              <a:lnTo>
                                <a:pt x="5619" y="257"/>
                              </a:lnTo>
                              <a:lnTo>
                                <a:pt x="5500" y="263"/>
                              </a:lnTo>
                              <a:lnTo>
                                <a:pt x="5388" y="269"/>
                              </a:lnTo>
                              <a:lnTo>
                                <a:pt x="5282" y="270"/>
                              </a:lnTo>
                              <a:lnTo>
                                <a:pt x="5182" y="270"/>
                              </a:lnTo>
                              <a:lnTo>
                                <a:pt x="5089" y="269"/>
                              </a:lnTo>
                              <a:lnTo>
                                <a:pt x="5005" y="266"/>
                              </a:lnTo>
                              <a:lnTo>
                                <a:pt x="4928" y="262"/>
                              </a:lnTo>
                              <a:lnTo>
                                <a:pt x="4859" y="258"/>
                              </a:lnTo>
                              <a:lnTo>
                                <a:pt x="4800" y="254"/>
                              </a:lnTo>
                              <a:lnTo>
                                <a:pt x="4751" y="250"/>
                              </a:lnTo>
                              <a:lnTo>
                                <a:pt x="4710" y="246"/>
                              </a:lnTo>
                              <a:lnTo>
                                <a:pt x="4681" y="242"/>
                              </a:lnTo>
                              <a:lnTo>
                                <a:pt x="4663" y="241"/>
                              </a:lnTo>
                              <a:lnTo>
                                <a:pt x="4658"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9" name="Freeform 27"/>
                      <wps:cNvSpPr/>
                      <wps:spPr bwMode="auto">
                        <a:xfrm>
                          <a:off x="2320" y="1486"/>
                          <a:ext cx="167" cy="155"/>
                        </a:xfrm>
                        <a:custGeom>
                          <a:avLst/>
                          <a:gdLst>
                            <a:gd name="T0" fmla="*/ 333 w 334"/>
                            <a:gd name="T1" fmla="*/ 170 h 310"/>
                            <a:gd name="T2" fmla="*/ 326 w 334"/>
                            <a:gd name="T3" fmla="*/ 200 h 310"/>
                            <a:gd name="T4" fmla="*/ 313 w 334"/>
                            <a:gd name="T5" fmla="*/ 229 h 310"/>
                            <a:gd name="T6" fmla="*/ 296 w 334"/>
                            <a:gd name="T7" fmla="*/ 254 h 310"/>
                            <a:gd name="T8" fmla="*/ 273 w 334"/>
                            <a:gd name="T9" fmla="*/ 275 h 310"/>
                            <a:gd name="T10" fmla="*/ 247 w 334"/>
                            <a:gd name="T11" fmla="*/ 290 h 310"/>
                            <a:gd name="T12" fmla="*/ 217 w 334"/>
                            <a:gd name="T13" fmla="*/ 302 h 310"/>
                            <a:gd name="T14" fmla="*/ 184 w 334"/>
                            <a:gd name="T15" fmla="*/ 308 h 310"/>
                            <a:gd name="T16" fmla="*/ 150 w 334"/>
                            <a:gd name="T17" fmla="*/ 308 h 310"/>
                            <a:gd name="T18" fmla="*/ 118 w 334"/>
                            <a:gd name="T19" fmla="*/ 302 h 310"/>
                            <a:gd name="T20" fmla="*/ 88 w 334"/>
                            <a:gd name="T21" fmla="*/ 290 h 310"/>
                            <a:gd name="T22" fmla="*/ 60 w 334"/>
                            <a:gd name="T23" fmla="*/ 275 h 310"/>
                            <a:gd name="T24" fmla="*/ 38 w 334"/>
                            <a:gd name="T25" fmla="*/ 254 h 310"/>
                            <a:gd name="T26" fmla="*/ 20 w 334"/>
                            <a:gd name="T27" fmla="*/ 229 h 310"/>
                            <a:gd name="T28" fmla="*/ 8 w 334"/>
                            <a:gd name="T29" fmla="*/ 200 h 310"/>
                            <a:gd name="T30" fmla="*/ 0 w 334"/>
                            <a:gd name="T31" fmla="*/ 170 h 310"/>
                            <a:gd name="T32" fmla="*/ 0 w 334"/>
                            <a:gd name="T33" fmla="*/ 139 h 310"/>
                            <a:gd name="T34" fmla="*/ 8 w 334"/>
                            <a:gd name="T35" fmla="*/ 109 h 310"/>
                            <a:gd name="T36" fmla="*/ 20 w 334"/>
                            <a:gd name="T37" fmla="*/ 80 h 310"/>
                            <a:gd name="T38" fmla="*/ 38 w 334"/>
                            <a:gd name="T39" fmla="*/ 56 h 310"/>
                            <a:gd name="T40" fmla="*/ 60 w 334"/>
                            <a:gd name="T41" fmla="*/ 35 h 310"/>
                            <a:gd name="T42" fmla="*/ 88 w 334"/>
                            <a:gd name="T43" fmla="*/ 18 h 310"/>
                            <a:gd name="T44" fmla="*/ 118 w 334"/>
                            <a:gd name="T45" fmla="*/ 6 h 310"/>
                            <a:gd name="T46" fmla="*/ 150 w 334"/>
                            <a:gd name="T47" fmla="*/ 1 h 310"/>
                            <a:gd name="T48" fmla="*/ 184 w 334"/>
                            <a:gd name="T49" fmla="*/ 1 h 310"/>
                            <a:gd name="T50" fmla="*/ 217 w 334"/>
                            <a:gd name="T51" fmla="*/ 6 h 310"/>
                            <a:gd name="T52" fmla="*/ 247 w 334"/>
                            <a:gd name="T53" fmla="*/ 18 h 310"/>
                            <a:gd name="T54" fmla="*/ 273 w 334"/>
                            <a:gd name="T55" fmla="*/ 35 h 310"/>
                            <a:gd name="T56" fmla="*/ 296 w 334"/>
                            <a:gd name="T57" fmla="*/ 56 h 310"/>
                            <a:gd name="T58" fmla="*/ 313 w 334"/>
                            <a:gd name="T59" fmla="*/ 80 h 310"/>
                            <a:gd name="T60" fmla="*/ 326 w 334"/>
                            <a:gd name="T61" fmla="*/ 109 h 310"/>
                            <a:gd name="T62" fmla="*/ 333 w 334"/>
                            <a:gd name="T63" fmla="*/ 139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4" h="310">
                              <a:moveTo>
                                <a:pt x="334" y="155"/>
                              </a:moveTo>
                              <a:lnTo>
                                <a:pt x="333" y="170"/>
                              </a:lnTo>
                              <a:lnTo>
                                <a:pt x="330" y="186"/>
                              </a:lnTo>
                              <a:lnTo>
                                <a:pt x="326" y="200"/>
                              </a:lnTo>
                              <a:lnTo>
                                <a:pt x="321" y="215"/>
                              </a:lnTo>
                              <a:lnTo>
                                <a:pt x="313" y="229"/>
                              </a:lnTo>
                              <a:lnTo>
                                <a:pt x="305" y="241"/>
                              </a:lnTo>
                              <a:lnTo>
                                <a:pt x="296" y="254"/>
                              </a:lnTo>
                              <a:lnTo>
                                <a:pt x="285" y="264"/>
                              </a:lnTo>
                              <a:lnTo>
                                <a:pt x="273" y="275"/>
                              </a:lnTo>
                              <a:lnTo>
                                <a:pt x="260" y="284"/>
                              </a:lnTo>
                              <a:lnTo>
                                <a:pt x="247" y="290"/>
                              </a:lnTo>
                              <a:lnTo>
                                <a:pt x="232" y="297"/>
                              </a:lnTo>
                              <a:lnTo>
                                <a:pt x="217" y="302"/>
                              </a:lnTo>
                              <a:lnTo>
                                <a:pt x="201" y="306"/>
                              </a:lnTo>
                              <a:lnTo>
                                <a:pt x="184" y="308"/>
                              </a:lnTo>
                              <a:lnTo>
                                <a:pt x="167" y="310"/>
                              </a:lnTo>
                              <a:lnTo>
                                <a:pt x="150" y="308"/>
                              </a:lnTo>
                              <a:lnTo>
                                <a:pt x="133" y="306"/>
                              </a:lnTo>
                              <a:lnTo>
                                <a:pt x="118" y="302"/>
                              </a:lnTo>
                              <a:lnTo>
                                <a:pt x="102" y="297"/>
                              </a:lnTo>
                              <a:lnTo>
                                <a:pt x="88" y="290"/>
                              </a:lnTo>
                              <a:lnTo>
                                <a:pt x="73" y="284"/>
                              </a:lnTo>
                              <a:lnTo>
                                <a:pt x="60" y="275"/>
                              </a:lnTo>
                              <a:lnTo>
                                <a:pt x="49" y="264"/>
                              </a:lnTo>
                              <a:lnTo>
                                <a:pt x="38" y="254"/>
                              </a:lnTo>
                              <a:lnTo>
                                <a:pt x="29" y="241"/>
                              </a:lnTo>
                              <a:lnTo>
                                <a:pt x="20" y="229"/>
                              </a:lnTo>
                              <a:lnTo>
                                <a:pt x="14" y="215"/>
                              </a:lnTo>
                              <a:lnTo>
                                <a:pt x="8" y="200"/>
                              </a:lnTo>
                              <a:lnTo>
                                <a:pt x="3" y="186"/>
                              </a:lnTo>
                              <a:lnTo>
                                <a:pt x="0" y="170"/>
                              </a:lnTo>
                              <a:lnTo>
                                <a:pt x="0" y="155"/>
                              </a:lnTo>
                              <a:lnTo>
                                <a:pt x="0" y="139"/>
                              </a:lnTo>
                              <a:lnTo>
                                <a:pt x="3" y="123"/>
                              </a:lnTo>
                              <a:lnTo>
                                <a:pt x="8" y="109"/>
                              </a:lnTo>
                              <a:lnTo>
                                <a:pt x="14" y="95"/>
                              </a:lnTo>
                              <a:lnTo>
                                <a:pt x="20" y="80"/>
                              </a:lnTo>
                              <a:lnTo>
                                <a:pt x="29" y="69"/>
                              </a:lnTo>
                              <a:lnTo>
                                <a:pt x="38" y="56"/>
                              </a:lnTo>
                              <a:lnTo>
                                <a:pt x="49" y="45"/>
                              </a:lnTo>
                              <a:lnTo>
                                <a:pt x="60" y="35"/>
                              </a:lnTo>
                              <a:lnTo>
                                <a:pt x="73" y="26"/>
                              </a:lnTo>
                              <a:lnTo>
                                <a:pt x="88" y="18"/>
                              </a:lnTo>
                              <a:lnTo>
                                <a:pt x="102" y="11"/>
                              </a:lnTo>
                              <a:lnTo>
                                <a:pt x="118" y="6"/>
                              </a:lnTo>
                              <a:lnTo>
                                <a:pt x="133" y="3"/>
                              </a:lnTo>
                              <a:lnTo>
                                <a:pt x="150" y="1"/>
                              </a:lnTo>
                              <a:lnTo>
                                <a:pt x="167" y="0"/>
                              </a:lnTo>
                              <a:lnTo>
                                <a:pt x="184" y="1"/>
                              </a:lnTo>
                              <a:lnTo>
                                <a:pt x="201" y="3"/>
                              </a:lnTo>
                              <a:lnTo>
                                <a:pt x="217" y="6"/>
                              </a:lnTo>
                              <a:lnTo>
                                <a:pt x="232" y="11"/>
                              </a:lnTo>
                              <a:lnTo>
                                <a:pt x="247" y="18"/>
                              </a:lnTo>
                              <a:lnTo>
                                <a:pt x="260" y="26"/>
                              </a:lnTo>
                              <a:lnTo>
                                <a:pt x="273" y="35"/>
                              </a:lnTo>
                              <a:lnTo>
                                <a:pt x="285" y="45"/>
                              </a:lnTo>
                              <a:lnTo>
                                <a:pt x="296" y="56"/>
                              </a:lnTo>
                              <a:lnTo>
                                <a:pt x="305" y="69"/>
                              </a:lnTo>
                              <a:lnTo>
                                <a:pt x="313" y="80"/>
                              </a:lnTo>
                              <a:lnTo>
                                <a:pt x="321" y="95"/>
                              </a:lnTo>
                              <a:lnTo>
                                <a:pt x="326" y="109"/>
                              </a:lnTo>
                              <a:lnTo>
                                <a:pt x="330" y="123"/>
                              </a:lnTo>
                              <a:lnTo>
                                <a:pt x="333" y="139"/>
                              </a:lnTo>
                              <a:lnTo>
                                <a:pt x="334"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0" name="Freeform 28"/>
                      <wps:cNvSpPr/>
                      <wps:spPr bwMode="auto">
                        <a:xfrm>
                          <a:off x="1362" y="1231"/>
                          <a:ext cx="114" cy="100"/>
                        </a:xfrm>
                        <a:custGeom>
                          <a:avLst/>
                          <a:gdLst>
                            <a:gd name="T0" fmla="*/ 200 w 228"/>
                            <a:gd name="T1" fmla="*/ 199 h 199"/>
                            <a:gd name="T2" fmla="*/ 194 w 228"/>
                            <a:gd name="T3" fmla="*/ 197 h 199"/>
                            <a:gd name="T4" fmla="*/ 191 w 228"/>
                            <a:gd name="T5" fmla="*/ 190 h 199"/>
                            <a:gd name="T6" fmla="*/ 191 w 228"/>
                            <a:gd name="T7" fmla="*/ 47 h 199"/>
                            <a:gd name="T8" fmla="*/ 189 w 228"/>
                            <a:gd name="T9" fmla="*/ 39 h 199"/>
                            <a:gd name="T10" fmla="*/ 183 w 228"/>
                            <a:gd name="T11" fmla="*/ 35 h 199"/>
                            <a:gd name="T12" fmla="*/ 177 w 228"/>
                            <a:gd name="T13" fmla="*/ 33 h 199"/>
                            <a:gd name="T14" fmla="*/ 165 w 228"/>
                            <a:gd name="T15" fmla="*/ 34 h 199"/>
                            <a:gd name="T16" fmla="*/ 151 w 228"/>
                            <a:gd name="T17" fmla="*/ 40 h 199"/>
                            <a:gd name="T18" fmla="*/ 139 w 228"/>
                            <a:gd name="T19" fmla="*/ 52 h 199"/>
                            <a:gd name="T20" fmla="*/ 134 w 228"/>
                            <a:gd name="T21" fmla="*/ 69 h 199"/>
                            <a:gd name="T22" fmla="*/ 133 w 228"/>
                            <a:gd name="T23" fmla="*/ 190 h 199"/>
                            <a:gd name="T24" fmla="*/ 130 w 228"/>
                            <a:gd name="T25" fmla="*/ 197 h 199"/>
                            <a:gd name="T26" fmla="*/ 124 w 228"/>
                            <a:gd name="T27" fmla="*/ 199 h 199"/>
                            <a:gd name="T28" fmla="*/ 101 w 228"/>
                            <a:gd name="T29" fmla="*/ 198 h 199"/>
                            <a:gd name="T30" fmla="*/ 96 w 228"/>
                            <a:gd name="T31" fmla="*/ 193 h 199"/>
                            <a:gd name="T32" fmla="*/ 96 w 228"/>
                            <a:gd name="T33" fmla="*/ 51 h 199"/>
                            <a:gd name="T34" fmla="*/ 95 w 228"/>
                            <a:gd name="T35" fmla="*/ 43 h 199"/>
                            <a:gd name="T36" fmla="*/ 91 w 228"/>
                            <a:gd name="T37" fmla="*/ 37 h 199"/>
                            <a:gd name="T38" fmla="*/ 84 w 228"/>
                            <a:gd name="T39" fmla="*/ 34 h 199"/>
                            <a:gd name="T40" fmla="*/ 78 w 228"/>
                            <a:gd name="T41" fmla="*/ 33 h 199"/>
                            <a:gd name="T42" fmla="*/ 61 w 228"/>
                            <a:gd name="T43" fmla="*/ 37 h 199"/>
                            <a:gd name="T44" fmla="*/ 48 w 228"/>
                            <a:gd name="T45" fmla="*/ 46 h 199"/>
                            <a:gd name="T46" fmla="*/ 39 w 228"/>
                            <a:gd name="T47" fmla="*/ 60 h 199"/>
                            <a:gd name="T48" fmla="*/ 36 w 228"/>
                            <a:gd name="T49" fmla="*/ 80 h 199"/>
                            <a:gd name="T50" fmla="*/ 35 w 228"/>
                            <a:gd name="T51" fmla="*/ 193 h 199"/>
                            <a:gd name="T52" fmla="*/ 31 w 228"/>
                            <a:gd name="T53" fmla="*/ 198 h 199"/>
                            <a:gd name="T54" fmla="*/ 9 w 228"/>
                            <a:gd name="T55" fmla="*/ 199 h 199"/>
                            <a:gd name="T56" fmla="*/ 2 w 228"/>
                            <a:gd name="T57" fmla="*/ 197 h 199"/>
                            <a:gd name="T58" fmla="*/ 0 w 228"/>
                            <a:gd name="T59" fmla="*/ 190 h 199"/>
                            <a:gd name="T60" fmla="*/ 0 w 228"/>
                            <a:gd name="T61" fmla="*/ 8 h 199"/>
                            <a:gd name="T62" fmla="*/ 5 w 228"/>
                            <a:gd name="T63" fmla="*/ 4 h 199"/>
                            <a:gd name="T64" fmla="*/ 21 w 228"/>
                            <a:gd name="T65" fmla="*/ 3 h 199"/>
                            <a:gd name="T66" fmla="*/ 27 w 228"/>
                            <a:gd name="T67" fmla="*/ 4 h 199"/>
                            <a:gd name="T68" fmla="*/ 31 w 228"/>
                            <a:gd name="T69" fmla="*/ 10 h 199"/>
                            <a:gd name="T70" fmla="*/ 44 w 228"/>
                            <a:gd name="T71" fmla="*/ 18 h 199"/>
                            <a:gd name="T72" fmla="*/ 64 w 228"/>
                            <a:gd name="T73" fmla="*/ 5 h 199"/>
                            <a:gd name="T74" fmla="*/ 79 w 228"/>
                            <a:gd name="T75" fmla="*/ 1 h 199"/>
                            <a:gd name="T76" fmla="*/ 94 w 228"/>
                            <a:gd name="T77" fmla="*/ 1 h 199"/>
                            <a:gd name="T78" fmla="*/ 108 w 228"/>
                            <a:gd name="T79" fmla="*/ 5 h 199"/>
                            <a:gd name="T80" fmla="*/ 118 w 228"/>
                            <a:gd name="T81" fmla="*/ 12 h 199"/>
                            <a:gd name="T82" fmla="*/ 126 w 228"/>
                            <a:gd name="T83" fmla="*/ 23 h 199"/>
                            <a:gd name="T84" fmla="*/ 134 w 228"/>
                            <a:gd name="T85" fmla="*/ 23 h 199"/>
                            <a:gd name="T86" fmla="*/ 147 w 228"/>
                            <a:gd name="T87" fmla="*/ 12 h 199"/>
                            <a:gd name="T88" fmla="*/ 161 w 228"/>
                            <a:gd name="T89" fmla="*/ 5 h 199"/>
                            <a:gd name="T90" fmla="*/ 176 w 228"/>
                            <a:gd name="T91" fmla="*/ 1 h 199"/>
                            <a:gd name="T92" fmla="*/ 191 w 228"/>
                            <a:gd name="T93" fmla="*/ 1 h 199"/>
                            <a:gd name="T94" fmla="*/ 207 w 228"/>
                            <a:gd name="T95" fmla="*/ 5 h 199"/>
                            <a:gd name="T96" fmla="*/ 219 w 228"/>
                            <a:gd name="T97" fmla="*/ 16 h 199"/>
                            <a:gd name="T98" fmla="*/ 226 w 228"/>
                            <a:gd name="T99" fmla="*/ 34 h 199"/>
                            <a:gd name="T100" fmla="*/ 228 w 228"/>
                            <a:gd name="T101" fmla="*/ 190 h 199"/>
                            <a:gd name="T102" fmla="*/ 225 w 228"/>
                            <a:gd name="T103" fmla="*/ 197 h 199"/>
                            <a:gd name="T104" fmla="*/ 220 w 228"/>
                            <a:gd name="T105"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8" h="199">
                              <a:moveTo>
                                <a:pt x="220" y="199"/>
                              </a:moveTo>
                              <a:lnTo>
                                <a:pt x="200" y="199"/>
                              </a:lnTo>
                              <a:lnTo>
                                <a:pt x="196" y="198"/>
                              </a:lnTo>
                              <a:lnTo>
                                <a:pt x="194" y="197"/>
                              </a:lnTo>
                              <a:lnTo>
                                <a:pt x="193" y="193"/>
                              </a:lnTo>
                              <a:lnTo>
                                <a:pt x="191" y="190"/>
                              </a:lnTo>
                              <a:lnTo>
                                <a:pt x="191" y="51"/>
                              </a:lnTo>
                              <a:lnTo>
                                <a:pt x="191" y="47"/>
                              </a:lnTo>
                              <a:lnTo>
                                <a:pt x="190" y="43"/>
                              </a:lnTo>
                              <a:lnTo>
                                <a:pt x="189" y="39"/>
                              </a:lnTo>
                              <a:lnTo>
                                <a:pt x="186" y="37"/>
                              </a:lnTo>
                              <a:lnTo>
                                <a:pt x="183" y="35"/>
                              </a:lnTo>
                              <a:lnTo>
                                <a:pt x="181" y="34"/>
                              </a:lnTo>
                              <a:lnTo>
                                <a:pt x="177" y="33"/>
                              </a:lnTo>
                              <a:lnTo>
                                <a:pt x="173" y="33"/>
                              </a:lnTo>
                              <a:lnTo>
                                <a:pt x="165" y="34"/>
                              </a:lnTo>
                              <a:lnTo>
                                <a:pt x="157" y="37"/>
                              </a:lnTo>
                              <a:lnTo>
                                <a:pt x="151" y="40"/>
                              </a:lnTo>
                              <a:lnTo>
                                <a:pt x="144" y="46"/>
                              </a:lnTo>
                              <a:lnTo>
                                <a:pt x="139" y="52"/>
                              </a:lnTo>
                              <a:lnTo>
                                <a:pt x="135" y="60"/>
                              </a:lnTo>
                              <a:lnTo>
                                <a:pt x="134" y="69"/>
                              </a:lnTo>
                              <a:lnTo>
                                <a:pt x="133" y="80"/>
                              </a:lnTo>
                              <a:lnTo>
                                <a:pt x="133" y="190"/>
                              </a:lnTo>
                              <a:lnTo>
                                <a:pt x="131" y="193"/>
                              </a:lnTo>
                              <a:lnTo>
                                <a:pt x="130" y="197"/>
                              </a:lnTo>
                              <a:lnTo>
                                <a:pt x="126" y="198"/>
                              </a:lnTo>
                              <a:lnTo>
                                <a:pt x="124" y="199"/>
                              </a:lnTo>
                              <a:lnTo>
                                <a:pt x="104" y="199"/>
                              </a:lnTo>
                              <a:lnTo>
                                <a:pt x="101" y="198"/>
                              </a:lnTo>
                              <a:lnTo>
                                <a:pt x="99" y="197"/>
                              </a:lnTo>
                              <a:lnTo>
                                <a:pt x="96" y="193"/>
                              </a:lnTo>
                              <a:lnTo>
                                <a:pt x="96" y="190"/>
                              </a:lnTo>
                              <a:lnTo>
                                <a:pt x="96" y="51"/>
                              </a:lnTo>
                              <a:lnTo>
                                <a:pt x="95" y="47"/>
                              </a:lnTo>
                              <a:lnTo>
                                <a:pt x="95" y="43"/>
                              </a:lnTo>
                              <a:lnTo>
                                <a:pt x="92" y="39"/>
                              </a:lnTo>
                              <a:lnTo>
                                <a:pt x="91" y="37"/>
                              </a:lnTo>
                              <a:lnTo>
                                <a:pt x="88" y="35"/>
                              </a:lnTo>
                              <a:lnTo>
                                <a:pt x="84" y="34"/>
                              </a:lnTo>
                              <a:lnTo>
                                <a:pt x="82" y="33"/>
                              </a:lnTo>
                              <a:lnTo>
                                <a:pt x="78" y="33"/>
                              </a:lnTo>
                              <a:lnTo>
                                <a:pt x="69" y="34"/>
                              </a:lnTo>
                              <a:lnTo>
                                <a:pt x="61" y="37"/>
                              </a:lnTo>
                              <a:lnTo>
                                <a:pt x="54" y="40"/>
                              </a:lnTo>
                              <a:lnTo>
                                <a:pt x="48" y="46"/>
                              </a:lnTo>
                              <a:lnTo>
                                <a:pt x="43" y="52"/>
                              </a:lnTo>
                              <a:lnTo>
                                <a:pt x="39" y="60"/>
                              </a:lnTo>
                              <a:lnTo>
                                <a:pt x="37" y="69"/>
                              </a:lnTo>
                              <a:lnTo>
                                <a:pt x="36" y="80"/>
                              </a:lnTo>
                              <a:lnTo>
                                <a:pt x="36" y="190"/>
                              </a:lnTo>
                              <a:lnTo>
                                <a:pt x="35" y="193"/>
                              </a:lnTo>
                              <a:lnTo>
                                <a:pt x="34" y="197"/>
                              </a:lnTo>
                              <a:lnTo>
                                <a:pt x="31" y="198"/>
                              </a:lnTo>
                              <a:lnTo>
                                <a:pt x="27" y="199"/>
                              </a:lnTo>
                              <a:lnTo>
                                <a:pt x="9" y="199"/>
                              </a:lnTo>
                              <a:lnTo>
                                <a:pt x="5" y="198"/>
                              </a:lnTo>
                              <a:lnTo>
                                <a:pt x="2" y="197"/>
                              </a:lnTo>
                              <a:lnTo>
                                <a:pt x="0" y="193"/>
                              </a:lnTo>
                              <a:lnTo>
                                <a:pt x="0" y="190"/>
                              </a:lnTo>
                              <a:lnTo>
                                <a:pt x="0" y="12"/>
                              </a:lnTo>
                              <a:lnTo>
                                <a:pt x="0" y="8"/>
                              </a:lnTo>
                              <a:lnTo>
                                <a:pt x="2" y="5"/>
                              </a:lnTo>
                              <a:lnTo>
                                <a:pt x="5" y="4"/>
                              </a:lnTo>
                              <a:lnTo>
                                <a:pt x="9" y="3"/>
                              </a:lnTo>
                              <a:lnTo>
                                <a:pt x="21" y="3"/>
                              </a:lnTo>
                              <a:lnTo>
                                <a:pt x="24" y="3"/>
                              </a:lnTo>
                              <a:lnTo>
                                <a:pt x="27" y="4"/>
                              </a:lnTo>
                              <a:lnTo>
                                <a:pt x="30" y="7"/>
                              </a:lnTo>
                              <a:lnTo>
                                <a:pt x="31" y="10"/>
                              </a:lnTo>
                              <a:lnTo>
                                <a:pt x="35" y="27"/>
                              </a:lnTo>
                              <a:lnTo>
                                <a:pt x="44" y="18"/>
                              </a:lnTo>
                              <a:lnTo>
                                <a:pt x="57" y="9"/>
                              </a:lnTo>
                              <a:lnTo>
                                <a:pt x="64" y="5"/>
                              </a:lnTo>
                              <a:lnTo>
                                <a:pt x="71" y="3"/>
                              </a:lnTo>
                              <a:lnTo>
                                <a:pt x="79" y="1"/>
                              </a:lnTo>
                              <a:lnTo>
                                <a:pt x="86" y="0"/>
                              </a:lnTo>
                              <a:lnTo>
                                <a:pt x="94" y="1"/>
                              </a:lnTo>
                              <a:lnTo>
                                <a:pt x="101" y="3"/>
                              </a:lnTo>
                              <a:lnTo>
                                <a:pt x="108" y="5"/>
                              </a:lnTo>
                              <a:lnTo>
                                <a:pt x="113" y="8"/>
                              </a:lnTo>
                              <a:lnTo>
                                <a:pt x="118" y="12"/>
                              </a:lnTo>
                              <a:lnTo>
                                <a:pt x="124" y="17"/>
                              </a:lnTo>
                              <a:lnTo>
                                <a:pt x="126" y="23"/>
                              </a:lnTo>
                              <a:lnTo>
                                <a:pt x="129" y="30"/>
                              </a:lnTo>
                              <a:lnTo>
                                <a:pt x="134" y="23"/>
                              </a:lnTo>
                              <a:lnTo>
                                <a:pt x="140" y="17"/>
                              </a:lnTo>
                              <a:lnTo>
                                <a:pt x="147" y="12"/>
                              </a:lnTo>
                              <a:lnTo>
                                <a:pt x="153" y="8"/>
                              </a:lnTo>
                              <a:lnTo>
                                <a:pt x="161" y="5"/>
                              </a:lnTo>
                              <a:lnTo>
                                <a:pt x="168" y="3"/>
                              </a:lnTo>
                              <a:lnTo>
                                <a:pt x="176" y="1"/>
                              </a:lnTo>
                              <a:lnTo>
                                <a:pt x="183" y="0"/>
                              </a:lnTo>
                              <a:lnTo>
                                <a:pt x="191" y="1"/>
                              </a:lnTo>
                              <a:lnTo>
                                <a:pt x="199" y="3"/>
                              </a:lnTo>
                              <a:lnTo>
                                <a:pt x="207" y="5"/>
                              </a:lnTo>
                              <a:lnTo>
                                <a:pt x="213" y="9"/>
                              </a:lnTo>
                              <a:lnTo>
                                <a:pt x="219" y="16"/>
                              </a:lnTo>
                              <a:lnTo>
                                <a:pt x="224" y="23"/>
                              </a:lnTo>
                              <a:lnTo>
                                <a:pt x="226" y="34"/>
                              </a:lnTo>
                              <a:lnTo>
                                <a:pt x="228" y="46"/>
                              </a:lnTo>
                              <a:lnTo>
                                <a:pt x="228" y="190"/>
                              </a:lnTo>
                              <a:lnTo>
                                <a:pt x="228" y="193"/>
                              </a:lnTo>
                              <a:lnTo>
                                <a:pt x="225" y="197"/>
                              </a:lnTo>
                              <a:lnTo>
                                <a:pt x="223" y="198"/>
                              </a:lnTo>
                              <a:lnTo>
                                <a:pt x="220" y="199"/>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1" name="Freeform 29"/>
                      <wps:cNvSpPr/>
                      <wps:spPr bwMode="auto">
                        <a:xfrm>
                          <a:off x="1694" y="1231"/>
                          <a:ext cx="70" cy="100"/>
                        </a:xfrm>
                        <a:custGeom>
                          <a:avLst/>
                          <a:gdLst>
                            <a:gd name="T0" fmla="*/ 113 w 141"/>
                            <a:gd name="T1" fmla="*/ 199 h 199"/>
                            <a:gd name="T2" fmla="*/ 107 w 141"/>
                            <a:gd name="T3" fmla="*/ 197 h 199"/>
                            <a:gd name="T4" fmla="*/ 104 w 141"/>
                            <a:gd name="T5" fmla="*/ 190 h 199"/>
                            <a:gd name="T6" fmla="*/ 103 w 141"/>
                            <a:gd name="T7" fmla="*/ 52 h 199"/>
                            <a:gd name="T8" fmla="*/ 100 w 141"/>
                            <a:gd name="T9" fmla="*/ 43 h 199"/>
                            <a:gd name="T10" fmla="*/ 95 w 141"/>
                            <a:gd name="T11" fmla="*/ 35 h 199"/>
                            <a:gd name="T12" fmla="*/ 86 w 141"/>
                            <a:gd name="T13" fmla="*/ 33 h 199"/>
                            <a:gd name="T14" fmla="*/ 72 w 141"/>
                            <a:gd name="T15" fmla="*/ 33 h 199"/>
                            <a:gd name="T16" fmla="*/ 56 w 141"/>
                            <a:gd name="T17" fmla="*/ 40 h 199"/>
                            <a:gd name="T18" fmla="*/ 44 w 141"/>
                            <a:gd name="T19" fmla="*/ 52 h 199"/>
                            <a:gd name="T20" fmla="*/ 38 w 141"/>
                            <a:gd name="T21" fmla="*/ 70 h 199"/>
                            <a:gd name="T22" fmla="*/ 37 w 141"/>
                            <a:gd name="T23" fmla="*/ 190 h 199"/>
                            <a:gd name="T24" fmla="*/ 34 w 141"/>
                            <a:gd name="T25" fmla="*/ 197 h 199"/>
                            <a:gd name="T26" fmla="*/ 27 w 141"/>
                            <a:gd name="T27" fmla="*/ 199 h 199"/>
                            <a:gd name="T28" fmla="*/ 5 w 141"/>
                            <a:gd name="T29" fmla="*/ 198 h 199"/>
                            <a:gd name="T30" fmla="*/ 1 w 141"/>
                            <a:gd name="T31" fmla="*/ 193 h 199"/>
                            <a:gd name="T32" fmla="*/ 0 w 141"/>
                            <a:gd name="T33" fmla="*/ 12 h 199"/>
                            <a:gd name="T34" fmla="*/ 3 w 141"/>
                            <a:gd name="T35" fmla="*/ 5 h 199"/>
                            <a:gd name="T36" fmla="*/ 9 w 141"/>
                            <a:gd name="T37" fmla="*/ 3 h 199"/>
                            <a:gd name="T38" fmla="*/ 25 w 141"/>
                            <a:gd name="T39" fmla="*/ 3 h 199"/>
                            <a:gd name="T40" fmla="*/ 30 w 141"/>
                            <a:gd name="T41" fmla="*/ 7 h 199"/>
                            <a:gd name="T42" fmla="*/ 35 w 141"/>
                            <a:gd name="T43" fmla="*/ 29 h 199"/>
                            <a:gd name="T44" fmla="*/ 48 w 141"/>
                            <a:gd name="T45" fmla="*/ 16 h 199"/>
                            <a:gd name="T46" fmla="*/ 61 w 141"/>
                            <a:gd name="T47" fmla="*/ 7 h 199"/>
                            <a:gd name="T48" fmla="*/ 76 w 141"/>
                            <a:gd name="T49" fmla="*/ 1 h 199"/>
                            <a:gd name="T50" fmla="*/ 91 w 141"/>
                            <a:gd name="T51" fmla="*/ 0 h 199"/>
                            <a:gd name="T52" fmla="*/ 111 w 141"/>
                            <a:gd name="T53" fmla="*/ 4 h 199"/>
                            <a:gd name="T54" fmla="*/ 126 w 141"/>
                            <a:gd name="T55" fmla="*/ 14 h 199"/>
                            <a:gd name="T56" fmla="*/ 137 w 141"/>
                            <a:gd name="T57" fmla="*/ 30 h 199"/>
                            <a:gd name="T58" fmla="*/ 141 w 141"/>
                            <a:gd name="T59" fmla="*/ 51 h 199"/>
                            <a:gd name="T60" fmla="*/ 140 w 141"/>
                            <a:gd name="T61" fmla="*/ 193 h 199"/>
                            <a:gd name="T62" fmla="*/ 136 w 141"/>
                            <a:gd name="T63" fmla="*/ 198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1" h="199">
                              <a:moveTo>
                                <a:pt x="132" y="199"/>
                              </a:moveTo>
                              <a:lnTo>
                                <a:pt x="113" y="199"/>
                              </a:lnTo>
                              <a:lnTo>
                                <a:pt x="110" y="198"/>
                              </a:lnTo>
                              <a:lnTo>
                                <a:pt x="107" y="197"/>
                              </a:lnTo>
                              <a:lnTo>
                                <a:pt x="104" y="193"/>
                              </a:lnTo>
                              <a:lnTo>
                                <a:pt x="104" y="190"/>
                              </a:lnTo>
                              <a:lnTo>
                                <a:pt x="104" y="59"/>
                              </a:lnTo>
                              <a:lnTo>
                                <a:pt x="103" y="52"/>
                              </a:lnTo>
                              <a:lnTo>
                                <a:pt x="103" y="47"/>
                              </a:lnTo>
                              <a:lnTo>
                                <a:pt x="100" y="43"/>
                              </a:lnTo>
                              <a:lnTo>
                                <a:pt x="98" y="39"/>
                              </a:lnTo>
                              <a:lnTo>
                                <a:pt x="95" y="35"/>
                              </a:lnTo>
                              <a:lnTo>
                                <a:pt x="91" y="34"/>
                              </a:lnTo>
                              <a:lnTo>
                                <a:pt x="86" y="33"/>
                              </a:lnTo>
                              <a:lnTo>
                                <a:pt x="81" y="31"/>
                              </a:lnTo>
                              <a:lnTo>
                                <a:pt x="72" y="33"/>
                              </a:lnTo>
                              <a:lnTo>
                                <a:pt x="64" y="35"/>
                              </a:lnTo>
                              <a:lnTo>
                                <a:pt x="56" y="40"/>
                              </a:lnTo>
                              <a:lnTo>
                                <a:pt x="50" y="46"/>
                              </a:lnTo>
                              <a:lnTo>
                                <a:pt x="44" y="52"/>
                              </a:lnTo>
                              <a:lnTo>
                                <a:pt x="40" y="61"/>
                              </a:lnTo>
                              <a:lnTo>
                                <a:pt x="38" y="70"/>
                              </a:lnTo>
                              <a:lnTo>
                                <a:pt x="37" y="80"/>
                              </a:lnTo>
                              <a:lnTo>
                                <a:pt x="37" y="190"/>
                              </a:lnTo>
                              <a:lnTo>
                                <a:pt x="37" y="193"/>
                              </a:lnTo>
                              <a:lnTo>
                                <a:pt x="34" y="197"/>
                              </a:lnTo>
                              <a:lnTo>
                                <a:pt x="31" y="198"/>
                              </a:lnTo>
                              <a:lnTo>
                                <a:pt x="27" y="199"/>
                              </a:lnTo>
                              <a:lnTo>
                                <a:pt x="9" y="199"/>
                              </a:lnTo>
                              <a:lnTo>
                                <a:pt x="5" y="198"/>
                              </a:lnTo>
                              <a:lnTo>
                                <a:pt x="3" y="197"/>
                              </a:lnTo>
                              <a:lnTo>
                                <a:pt x="1" y="193"/>
                              </a:lnTo>
                              <a:lnTo>
                                <a:pt x="0" y="190"/>
                              </a:lnTo>
                              <a:lnTo>
                                <a:pt x="0" y="12"/>
                              </a:lnTo>
                              <a:lnTo>
                                <a:pt x="1" y="8"/>
                              </a:lnTo>
                              <a:lnTo>
                                <a:pt x="3" y="5"/>
                              </a:lnTo>
                              <a:lnTo>
                                <a:pt x="5" y="4"/>
                              </a:lnTo>
                              <a:lnTo>
                                <a:pt x="9" y="3"/>
                              </a:lnTo>
                              <a:lnTo>
                                <a:pt x="21" y="3"/>
                              </a:lnTo>
                              <a:lnTo>
                                <a:pt x="25" y="3"/>
                              </a:lnTo>
                              <a:lnTo>
                                <a:pt x="27" y="4"/>
                              </a:lnTo>
                              <a:lnTo>
                                <a:pt x="30" y="7"/>
                              </a:lnTo>
                              <a:lnTo>
                                <a:pt x="31" y="10"/>
                              </a:lnTo>
                              <a:lnTo>
                                <a:pt x="35" y="29"/>
                              </a:lnTo>
                              <a:lnTo>
                                <a:pt x="42" y="21"/>
                              </a:lnTo>
                              <a:lnTo>
                                <a:pt x="48" y="16"/>
                              </a:lnTo>
                              <a:lnTo>
                                <a:pt x="55" y="10"/>
                              </a:lnTo>
                              <a:lnTo>
                                <a:pt x="61" y="7"/>
                              </a:lnTo>
                              <a:lnTo>
                                <a:pt x="68" y="4"/>
                              </a:lnTo>
                              <a:lnTo>
                                <a:pt x="76" y="1"/>
                              </a:lnTo>
                              <a:lnTo>
                                <a:pt x="82" y="1"/>
                              </a:lnTo>
                              <a:lnTo>
                                <a:pt x="91" y="0"/>
                              </a:lnTo>
                              <a:lnTo>
                                <a:pt x="102" y="1"/>
                              </a:lnTo>
                              <a:lnTo>
                                <a:pt x="111" y="4"/>
                              </a:lnTo>
                              <a:lnTo>
                                <a:pt x="120" y="8"/>
                              </a:lnTo>
                              <a:lnTo>
                                <a:pt x="126" y="14"/>
                              </a:lnTo>
                              <a:lnTo>
                                <a:pt x="133" y="22"/>
                              </a:lnTo>
                              <a:lnTo>
                                <a:pt x="137" y="30"/>
                              </a:lnTo>
                              <a:lnTo>
                                <a:pt x="140" y="40"/>
                              </a:lnTo>
                              <a:lnTo>
                                <a:pt x="141" y="51"/>
                              </a:lnTo>
                              <a:lnTo>
                                <a:pt x="141" y="190"/>
                              </a:lnTo>
                              <a:lnTo>
                                <a:pt x="140" y="193"/>
                              </a:lnTo>
                              <a:lnTo>
                                <a:pt x="138" y="197"/>
                              </a:lnTo>
                              <a:lnTo>
                                <a:pt x="136" y="198"/>
                              </a:lnTo>
                              <a:lnTo>
                                <a:pt x="132" y="199"/>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2" name="Freeform 30"/>
                      <wps:cNvSpPr/>
                      <wps:spPr bwMode="auto">
                        <a:xfrm>
                          <a:off x="1783" y="1204"/>
                          <a:ext cx="53" cy="127"/>
                        </a:xfrm>
                        <a:custGeom>
                          <a:avLst/>
                          <a:gdLst>
                            <a:gd name="T0" fmla="*/ 99 w 105"/>
                            <a:gd name="T1" fmla="*/ 253 h 256"/>
                            <a:gd name="T2" fmla="*/ 87 w 105"/>
                            <a:gd name="T3" fmla="*/ 254 h 256"/>
                            <a:gd name="T4" fmla="*/ 73 w 105"/>
                            <a:gd name="T5" fmla="*/ 256 h 256"/>
                            <a:gd name="T6" fmla="*/ 62 w 105"/>
                            <a:gd name="T7" fmla="*/ 256 h 256"/>
                            <a:gd name="T8" fmla="*/ 53 w 105"/>
                            <a:gd name="T9" fmla="*/ 253 h 256"/>
                            <a:gd name="T10" fmla="*/ 47 w 105"/>
                            <a:gd name="T11" fmla="*/ 251 h 256"/>
                            <a:gd name="T12" fmla="*/ 40 w 105"/>
                            <a:gd name="T13" fmla="*/ 245 h 256"/>
                            <a:gd name="T14" fmla="*/ 36 w 105"/>
                            <a:gd name="T15" fmla="*/ 240 h 256"/>
                            <a:gd name="T16" fmla="*/ 32 w 105"/>
                            <a:gd name="T17" fmla="*/ 232 h 256"/>
                            <a:gd name="T18" fmla="*/ 31 w 105"/>
                            <a:gd name="T19" fmla="*/ 224 h 256"/>
                            <a:gd name="T20" fmla="*/ 30 w 105"/>
                            <a:gd name="T21" fmla="*/ 215 h 256"/>
                            <a:gd name="T22" fmla="*/ 30 w 105"/>
                            <a:gd name="T23" fmla="*/ 86 h 256"/>
                            <a:gd name="T24" fmla="*/ 9 w 105"/>
                            <a:gd name="T25" fmla="*/ 86 h 256"/>
                            <a:gd name="T26" fmla="*/ 5 w 105"/>
                            <a:gd name="T27" fmla="*/ 86 h 256"/>
                            <a:gd name="T28" fmla="*/ 2 w 105"/>
                            <a:gd name="T29" fmla="*/ 84 h 256"/>
                            <a:gd name="T30" fmla="*/ 1 w 105"/>
                            <a:gd name="T31" fmla="*/ 81 h 256"/>
                            <a:gd name="T32" fmla="*/ 0 w 105"/>
                            <a:gd name="T33" fmla="*/ 77 h 256"/>
                            <a:gd name="T34" fmla="*/ 0 w 105"/>
                            <a:gd name="T35" fmla="*/ 67 h 256"/>
                            <a:gd name="T36" fmla="*/ 1 w 105"/>
                            <a:gd name="T37" fmla="*/ 63 h 256"/>
                            <a:gd name="T38" fmla="*/ 2 w 105"/>
                            <a:gd name="T39" fmla="*/ 60 h 256"/>
                            <a:gd name="T40" fmla="*/ 5 w 105"/>
                            <a:gd name="T41" fmla="*/ 59 h 256"/>
                            <a:gd name="T42" fmla="*/ 9 w 105"/>
                            <a:gd name="T43" fmla="*/ 58 h 256"/>
                            <a:gd name="T44" fmla="*/ 30 w 105"/>
                            <a:gd name="T45" fmla="*/ 58 h 256"/>
                            <a:gd name="T46" fmla="*/ 30 w 105"/>
                            <a:gd name="T47" fmla="*/ 16 h 256"/>
                            <a:gd name="T48" fmla="*/ 31 w 105"/>
                            <a:gd name="T49" fmla="*/ 13 h 256"/>
                            <a:gd name="T50" fmla="*/ 32 w 105"/>
                            <a:gd name="T51" fmla="*/ 9 h 256"/>
                            <a:gd name="T52" fmla="*/ 33 w 105"/>
                            <a:gd name="T53" fmla="*/ 7 h 256"/>
                            <a:gd name="T54" fmla="*/ 37 w 105"/>
                            <a:gd name="T55" fmla="*/ 5 h 256"/>
                            <a:gd name="T56" fmla="*/ 56 w 105"/>
                            <a:gd name="T57" fmla="*/ 0 h 256"/>
                            <a:gd name="T58" fmla="*/ 60 w 105"/>
                            <a:gd name="T59" fmla="*/ 0 h 256"/>
                            <a:gd name="T60" fmla="*/ 63 w 105"/>
                            <a:gd name="T61" fmla="*/ 0 h 256"/>
                            <a:gd name="T62" fmla="*/ 66 w 105"/>
                            <a:gd name="T63" fmla="*/ 3 h 256"/>
                            <a:gd name="T64" fmla="*/ 66 w 105"/>
                            <a:gd name="T65" fmla="*/ 7 h 256"/>
                            <a:gd name="T66" fmla="*/ 66 w 105"/>
                            <a:gd name="T67" fmla="*/ 58 h 256"/>
                            <a:gd name="T68" fmla="*/ 90 w 105"/>
                            <a:gd name="T69" fmla="*/ 58 h 256"/>
                            <a:gd name="T70" fmla="*/ 93 w 105"/>
                            <a:gd name="T71" fmla="*/ 59 h 256"/>
                            <a:gd name="T72" fmla="*/ 96 w 105"/>
                            <a:gd name="T73" fmla="*/ 60 h 256"/>
                            <a:gd name="T74" fmla="*/ 97 w 105"/>
                            <a:gd name="T75" fmla="*/ 63 h 256"/>
                            <a:gd name="T76" fmla="*/ 99 w 105"/>
                            <a:gd name="T77" fmla="*/ 67 h 256"/>
                            <a:gd name="T78" fmla="*/ 99 w 105"/>
                            <a:gd name="T79" fmla="*/ 77 h 256"/>
                            <a:gd name="T80" fmla="*/ 97 w 105"/>
                            <a:gd name="T81" fmla="*/ 81 h 256"/>
                            <a:gd name="T82" fmla="*/ 96 w 105"/>
                            <a:gd name="T83" fmla="*/ 84 h 256"/>
                            <a:gd name="T84" fmla="*/ 93 w 105"/>
                            <a:gd name="T85" fmla="*/ 86 h 256"/>
                            <a:gd name="T86" fmla="*/ 90 w 105"/>
                            <a:gd name="T87" fmla="*/ 86 h 256"/>
                            <a:gd name="T88" fmla="*/ 66 w 105"/>
                            <a:gd name="T89" fmla="*/ 86 h 256"/>
                            <a:gd name="T90" fmla="*/ 66 w 105"/>
                            <a:gd name="T91" fmla="*/ 209 h 256"/>
                            <a:gd name="T92" fmla="*/ 67 w 105"/>
                            <a:gd name="T93" fmla="*/ 217 h 256"/>
                            <a:gd name="T94" fmla="*/ 70 w 105"/>
                            <a:gd name="T95" fmla="*/ 221 h 256"/>
                            <a:gd name="T96" fmla="*/ 74 w 105"/>
                            <a:gd name="T97" fmla="*/ 224 h 256"/>
                            <a:gd name="T98" fmla="*/ 80 w 105"/>
                            <a:gd name="T99" fmla="*/ 224 h 256"/>
                            <a:gd name="T100" fmla="*/ 87 w 105"/>
                            <a:gd name="T101" fmla="*/ 224 h 256"/>
                            <a:gd name="T102" fmla="*/ 93 w 105"/>
                            <a:gd name="T103" fmla="*/ 223 h 256"/>
                            <a:gd name="T104" fmla="*/ 96 w 105"/>
                            <a:gd name="T105" fmla="*/ 223 h 256"/>
                            <a:gd name="T106" fmla="*/ 99 w 105"/>
                            <a:gd name="T107" fmla="*/ 224 h 256"/>
                            <a:gd name="T108" fmla="*/ 101 w 105"/>
                            <a:gd name="T109" fmla="*/ 227 h 256"/>
                            <a:gd name="T110" fmla="*/ 103 w 105"/>
                            <a:gd name="T111" fmla="*/ 230 h 256"/>
                            <a:gd name="T112" fmla="*/ 105 w 105"/>
                            <a:gd name="T113" fmla="*/ 243 h 256"/>
                            <a:gd name="T114" fmla="*/ 105 w 105"/>
                            <a:gd name="T115" fmla="*/ 245 h 256"/>
                            <a:gd name="T116" fmla="*/ 104 w 105"/>
                            <a:gd name="T117" fmla="*/ 249 h 256"/>
                            <a:gd name="T118" fmla="*/ 101 w 105"/>
                            <a:gd name="T119" fmla="*/ 251 h 256"/>
                            <a:gd name="T120" fmla="*/ 99 w 105"/>
                            <a:gd name="T121" fmla="*/ 253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5" h="256">
                              <a:moveTo>
                                <a:pt x="99" y="253"/>
                              </a:moveTo>
                              <a:lnTo>
                                <a:pt x="87" y="254"/>
                              </a:lnTo>
                              <a:lnTo>
                                <a:pt x="73" y="256"/>
                              </a:lnTo>
                              <a:lnTo>
                                <a:pt x="62" y="256"/>
                              </a:lnTo>
                              <a:lnTo>
                                <a:pt x="53" y="253"/>
                              </a:lnTo>
                              <a:lnTo>
                                <a:pt x="47" y="251"/>
                              </a:lnTo>
                              <a:lnTo>
                                <a:pt x="40" y="245"/>
                              </a:lnTo>
                              <a:lnTo>
                                <a:pt x="36" y="240"/>
                              </a:lnTo>
                              <a:lnTo>
                                <a:pt x="32" y="232"/>
                              </a:lnTo>
                              <a:lnTo>
                                <a:pt x="31" y="224"/>
                              </a:lnTo>
                              <a:lnTo>
                                <a:pt x="30" y="215"/>
                              </a:lnTo>
                              <a:lnTo>
                                <a:pt x="30" y="86"/>
                              </a:lnTo>
                              <a:lnTo>
                                <a:pt x="9" y="86"/>
                              </a:lnTo>
                              <a:lnTo>
                                <a:pt x="5" y="86"/>
                              </a:lnTo>
                              <a:lnTo>
                                <a:pt x="2" y="84"/>
                              </a:lnTo>
                              <a:lnTo>
                                <a:pt x="1" y="81"/>
                              </a:lnTo>
                              <a:lnTo>
                                <a:pt x="0" y="77"/>
                              </a:lnTo>
                              <a:lnTo>
                                <a:pt x="0" y="67"/>
                              </a:lnTo>
                              <a:lnTo>
                                <a:pt x="1" y="63"/>
                              </a:lnTo>
                              <a:lnTo>
                                <a:pt x="2" y="60"/>
                              </a:lnTo>
                              <a:lnTo>
                                <a:pt x="5" y="59"/>
                              </a:lnTo>
                              <a:lnTo>
                                <a:pt x="9" y="58"/>
                              </a:lnTo>
                              <a:lnTo>
                                <a:pt x="30" y="58"/>
                              </a:lnTo>
                              <a:lnTo>
                                <a:pt x="30" y="16"/>
                              </a:lnTo>
                              <a:lnTo>
                                <a:pt x="31" y="13"/>
                              </a:lnTo>
                              <a:lnTo>
                                <a:pt x="32" y="9"/>
                              </a:lnTo>
                              <a:lnTo>
                                <a:pt x="33" y="7"/>
                              </a:lnTo>
                              <a:lnTo>
                                <a:pt x="37" y="5"/>
                              </a:lnTo>
                              <a:lnTo>
                                <a:pt x="56" y="0"/>
                              </a:lnTo>
                              <a:lnTo>
                                <a:pt x="60" y="0"/>
                              </a:lnTo>
                              <a:lnTo>
                                <a:pt x="63" y="0"/>
                              </a:lnTo>
                              <a:lnTo>
                                <a:pt x="66" y="3"/>
                              </a:lnTo>
                              <a:lnTo>
                                <a:pt x="66" y="7"/>
                              </a:lnTo>
                              <a:lnTo>
                                <a:pt x="66" y="58"/>
                              </a:lnTo>
                              <a:lnTo>
                                <a:pt x="90" y="58"/>
                              </a:lnTo>
                              <a:lnTo>
                                <a:pt x="93" y="59"/>
                              </a:lnTo>
                              <a:lnTo>
                                <a:pt x="96" y="60"/>
                              </a:lnTo>
                              <a:lnTo>
                                <a:pt x="97" y="63"/>
                              </a:lnTo>
                              <a:lnTo>
                                <a:pt x="99" y="67"/>
                              </a:lnTo>
                              <a:lnTo>
                                <a:pt x="99" y="77"/>
                              </a:lnTo>
                              <a:lnTo>
                                <a:pt x="97" y="81"/>
                              </a:lnTo>
                              <a:lnTo>
                                <a:pt x="96" y="84"/>
                              </a:lnTo>
                              <a:lnTo>
                                <a:pt x="93" y="86"/>
                              </a:lnTo>
                              <a:lnTo>
                                <a:pt x="90" y="86"/>
                              </a:lnTo>
                              <a:lnTo>
                                <a:pt x="66" y="86"/>
                              </a:lnTo>
                              <a:lnTo>
                                <a:pt x="66" y="209"/>
                              </a:lnTo>
                              <a:lnTo>
                                <a:pt x="67" y="217"/>
                              </a:lnTo>
                              <a:lnTo>
                                <a:pt x="70" y="221"/>
                              </a:lnTo>
                              <a:lnTo>
                                <a:pt x="74" y="224"/>
                              </a:lnTo>
                              <a:lnTo>
                                <a:pt x="80" y="224"/>
                              </a:lnTo>
                              <a:lnTo>
                                <a:pt x="87" y="224"/>
                              </a:lnTo>
                              <a:lnTo>
                                <a:pt x="93" y="223"/>
                              </a:lnTo>
                              <a:lnTo>
                                <a:pt x="96" y="223"/>
                              </a:lnTo>
                              <a:lnTo>
                                <a:pt x="99" y="224"/>
                              </a:lnTo>
                              <a:lnTo>
                                <a:pt x="101" y="227"/>
                              </a:lnTo>
                              <a:lnTo>
                                <a:pt x="103" y="230"/>
                              </a:lnTo>
                              <a:lnTo>
                                <a:pt x="105" y="243"/>
                              </a:lnTo>
                              <a:lnTo>
                                <a:pt x="105" y="245"/>
                              </a:lnTo>
                              <a:lnTo>
                                <a:pt x="104" y="249"/>
                              </a:lnTo>
                              <a:lnTo>
                                <a:pt x="101" y="251"/>
                              </a:lnTo>
                              <a:lnTo>
                                <a:pt x="99" y="253"/>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Freeform 31"/>
                      <wps:cNvSpPr>
                        <a:spLocks noEditPoints="1"/>
                      </wps:cNvSpPr>
                      <wps:spPr bwMode="auto">
                        <a:xfrm>
                          <a:off x="1170" y="1231"/>
                          <a:ext cx="753" cy="141"/>
                        </a:xfrm>
                        <a:custGeom>
                          <a:avLst/>
                          <a:gdLst>
                            <a:gd name="T0" fmla="*/ 1395 w 1505"/>
                            <a:gd name="T1" fmla="*/ 82 h 282"/>
                            <a:gd name="T2" fmla="*/ 1433 w 1505"/>
                            <a:gd name="T3" fmla="*/ 30 h 282"/>
                            <a:gd name="T4" fmla="*/ 1433 w 1505"/>
                            <a:gd name="T5" fmla="*/ 168 h 282"/>
                            <a:gd name="T6" fmla="*/ 1495 w 1505"/>
                            <a:gd name="T7" fmla="*/ 168 h 282"/>
                            <a:gd name="T8" fmla="*/ 1443 w 1505"/>
                            <a:gd name="T9" fmla="*/ 201 h 282"/>
                            <a:gd name="T10" fmla="*/ 1374 w 1505"/>
                            <a:gd name="T11" fmla="*/ 168 h 282"/>
                            <a:gd name="T12" fmla="*/ 1358 w 1505"/>
                            <a:gd name="T13" fmla="*/ 78 h 282"/>
                            <a:gd name="T14" fmla="*/ 1395 w 1505"/>
                            <a:gd name="T15" fmla="*/ 12 h 282"/>
                            <a:gd name="T16" fmla="*/ 1460 w 1505"/>
                            <a:gd name="T17" fmla="*/ 5 h 282"/>
                            <a:gd name="T18" fmla="*/ 1502 w 1505"/>
                            <a:gd name="T19" fmla="*/ 64 h 282"/>
                            <a:gd name="T20" fmla="*/ 924 w 1505"/>
                            <a:gd name="T21" fmla="*/ 30 h 282"/>
                            <a:gd name="T22" fmla="*/ 959 w 1505"/>
                            <a:gd name="T23" fmla="*/ 82 h 282"/>
                            <a:gd name="T24" fmla="*/ 988 w 1505"/>
                            <a:gd name="T25" fmla="*/ 111 h 282"/>
                            <a:gd name="T26" fmla="*/ 937 w 1505"/>
                            <a:gd name="T27" fmla="*/ 169 h 282"/>
                            <a:gd name="T28" fmla="*/ 991 w 1505"/>
                            <a:gd name="T29" fmla="*/ 181 h 282"/>
                            <a:gd name="T30" fmla="*/ 924 w 1505"/>
                            <a:gd name="T31" fmla="*/ 201 h 282"/>
                            <a:gd name="T32" fmla="*/ 860 w 1505"/>
                            <a:gd name="T33" fmla="*/ 162 h 282"/>
                            <a:gd name="T34" fmla="*/ 851 w 1505"/>
                            <a:gd name="T35" fmla="*/ 68 h 282"/>
                            <a:gd name="T36" fmla="*/ 892 w 1505"/>
                            <a:gd name="T37" fmla="*/ 8 h 282"/>
                            <a:gd name="T38" fmla="*/ 958 w 1505"/>
                            <a:gd name="T39" fmla="*/ 9 h 282"/>
                            <a:gd name="T40" fmla="*/ 995 w 1505"/>
                            <a:gd name="T41" fmla="*/ 76 h 282"/>
                            <a:gd name="T42" fmla="*/ 733 w 1505"/>
                            <a:gd name="T43" fmla="*/ 30 h 282"/>
                            <a:gd name="T44" fmla="*/ 773 w 1505"/>
                            <a:gd name="T45" fmla="*/ 73 h 282"/>
                            <a:gd name="T46" fmla="*/ 701 w 1505"/>
                            <a:gd name="T47" fmla="*/ 111 h 282"/>
                            <a:gd name="T48" fmla="*/ 763 w 1505"/>
                            <a:gd name="T49" fmla="*/ 168 h 282"/>
                            <a:gd name="T50" fmla="*/ 806 w 1505"/>
                            <a:gd name="T51" fmla="*/ 184 h 282"/>
                            <a:gd name="T52" fmla="*/ 730 w 1505"/>
                            <a:gd name="T53" fmla="*/ 199 h 282"/>
                            <a:gd name="T54" fmla="*/ 671 w 1505"/>
                            <a:gd name="T55" fmla="*/ 152 h 282"/>
                            <a:gd name="T56" fmla="*/ 668 w 1505"/>
                            <a:gd name="T57" fmla="*/ 59 h 282"/>
                            <a:gd name="T58" fmla="*/ 713 w 1505"/>
                            <a:gd name="T59" fmla="*/ 4 h 282"/>
                            <a:gd name="T60" fmla="*/ 778 w 1505"/>
                            <a:gd name="T61" fmla="*/ 13 h 282"/>
                            <a:gd name="T62" fmla="*/ 811 w 1505"/>
                            <a:gd name="T63" fmla="*/ 87 h 282"/>
                            <a:gd name="T64" fmla="*/ 249 w 1505"/>
                            <a:gd name="T65" fmla="*/ 33 h 282"/>
                            <a:gd name="T66" fmla="*/ 292 w 1505"/>
                            <a:gd name="T67" fmla="*/ 64 h 282"/>
                            <a:gd name="T68" fmla="*/ 224 w 1505"/>
                            <a:gd name="T69" fmla="*/ 124 h 282"/>
                            <a:gd name="T70" fmla="*/ 293 w 1505"/>
                            <a:gd name="T71" fmla="*/ 167 h 282"/>
                            <a:gd name="T72" fmla="*/ 326 w 1505"/>
                            <a:gd name="T73" fmla="*/ 188 h 282"/>
                            <a:gd name="T74" fmla="*/ 243 w 1505"/>
                            <a:gd name="T75" fmla="*/ 197 h 282"/>
                            <a:gd name="T76" fmla="*/ 191 w 1505"/>
                            <a:gd name="T77" fmla="*/ 143 h 282"/>
                            <a:gd name="T78" fmla="*/ 193 w 1505"/>
                            <a:gd name="T79" fmla="*/ 50 h 282"/>
                            <a:gd name="T80" fmla="*/ 243 w 1505"/>
                            <a:gd name="T81" fmla="*/ 3 h 282"/>
                            <a:gd name="T82" fmla="*/ 307 w 1505"/>
                            <a:gd name="T83" fmla="*/ 17 h 282"/>
                            <a:gd name="T84" fmla="*/ 333 w 1505"/>
                            <a:gd name="T85" fmla="*/ 102 h 282"/>
                            <a:gd name="T86" fmla="*/ 54 w 1505"/>
                            <a:gd name="T87" fmla="*/ 33 h 282"/>
                            <a:gd name="T88" fmla="*/ 48 w 1505"/>
                            <a:gd name="T89" fmla="*/ 107 h 282"/>
                            <a:gd name="T90" fmla="*/ 103 w 1505"/>
                            <a:gd name="T91" fmla="*/ 100 h 282"/>
                            <a:gd name="T92" fmla="*/ 88 w 1505"/>
                            <a:gd name="T93" fmla="*/ 30 h 282"/>
                            <a:gd name="T94" fmla="*/ 16 w 1505"/>
                            <a:gd name="T95" fmla="*/ 262 h 282"/>
                            <a:gd name="T96" fmla="*/ 5 w 1505"/>
                            <a:gd name="T97" fmla="*/ 216 h 282"/>
                            <a:gd name="T98" fmla="*/ 48 w 1505"/>
                            <a:gd name="T99" fmla="*/ 242 h 282"/>
                            <a:gd name="T100" fmla="*/ 112 w 1505"/>
                            <a:gd name="T101" fmla="*/ 242 h 282"/>
                            <a:gd name="T102" fmla="*/ 115 w 1505"/>
                            <a:gd name="T103" fmla="*/ 199 h 282"/>
                            <a:gd name="T104" fmla="*/ 20 w 1505"/>
                            <a:gd name="T105" fmla="*/ 185 h 282"/>
                            <a:gd name="T106" fmla="*/ 29 w 1505"/>
                            <a:gd name="T107" fmla="*/ 130 h 282"/>
                            <a:gd name="T108" fmla="*/ 0 w 1505"/>
                            <a:gd name="T109" fmla="*/ 64 h 282"/>
                            <a:gd name="T110" fmla="*/ 30 w 1505"/>
                            <a:gd name="T111" fmla="*/ 12 h 282"/>
                            <a:gd name="T112" fmla="*/ 151 w 1505"/>
                            <a:gd name="T113" fmla="*/ 5 h 282"/>
                            <a:gd name="T114" fmla="*/ 138 w 1505"/>
                            <a:gd name="T115" fmla="*/ 42 h 282"/>
                            <a:gd name="T116" fmla="*/ 136 w 1505"/>
                            <a:gd name="T117" fmla="*/ 113 h 282"/>
                            <a:gd name="T118" fmla="*/ 81 w 1505"/>
                            <a:gd name="T119" fmla="*/ 143 h 282"/>
                            <a:gd name="T120" fmla="*/ 47 w 1505"/>
                            <a:gd name="T121" fmla="*/ 159 h 282"/>
                            <a:gd name="T122" fmla="*/ 145 w 1505"/>
                            <a:gd name="T123" fmla="*/ 179 h 282"/>
                            <a:gd name="T124" fmla="*/ 150 w 1505"/>
                            <a:gd name="T125" fmla="*/ 253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05" h="282">
                              <a:moveTo>
                                <a:pt x="1433" y="30"/>
                              </a:moveTo>
                              <a:lnTo>
                                <a:pt x="1427" y="30"/>
                              </a:lnTo>
                              <a:lnTo>
                                <a:pt x="1421" y="33"/>
                              </a:lnTo>
                              <a:lnTo>
                                <a:pt x="1416" y="35"/>
                              </a:lnTo>
                              <a:lnTo>
                                <a:pt x="1410" y="40"/>
                              </a:lnTo>
                              <a:lnTo>
                                <a:pt x="1405" y="47"/>
                              </a:lnTo>
                              <a:lnTo>
                                <a:pt x="1401" y="56"/>
                              </a:lnTo>
                              <a:lnTo>
                                <a:pt x="1397" y="68"/>
                              </a:lnTo>
                              <a:lnTo>
                                <a:pt x="1395" y="82"/>
                              </a:lnTo>
                              <a:lnTo>
                                <a:pt x="1468" y="82"/>
                              </a:lnTo>
                              <a:lnTo>
                                <a:pt x="1466" y="73"/>
                              </a:lnTo>
                              <a:lnTo>
                                <a:pt x="1465" y="64"/>
                              </a:lnTo>
                              <a:lnTo>
                                <a:pt x="1462" y="55"/>
                              </a:lnTo>
                              <a:lnTo>
                                <a:pt x="1459" y="47"/>
                              </a:lnTo>
                              <a:lnTo>
                                <a:pt x="1455" y="39"/>
                              </a:lnTo>
                              <a:lnTo>
                                <a:pt x="1448" y="34"/>
                              </a:lnTo>
                              <a:lnTo>
                                <a:pt x="1442" y="31"/>
                              </a:lnTo>
                              <a:lnTo>
                                <a:pt x="1433" y="30"/>
                              </a:lnTo>
                              <a:close/>
                              <a:moveTo>
                                <a:pt x="1496" y="111"/>
                              </a:moveTo>
                              <a:lnTo>
                                <a:pt x="1395" y="111"/>
                              </a:lnTo>
                              <a:lnTo>
                                <a:pt x="1396" y="124"/>
                              </a:lnTo>
                              <a:lnTo>
                                <a:pt x="1399" y="136"/>
                              </a:lnTo>
                              <a:lnTo>
                                <a:pt x="1403" y="146"/>
                              </a:lnTo>
                              <a:lnTo>
                                <a:pt x="1408" y="154"/>
                              </a:lnTo>
                              <a:lnTo>
                                <a:pt x="1414" y="160"/>
                              </a:lnTo>
                              <a:lnTo>
                                <a:pt x="1422" y="166"/>
                              </a:lnTo>
                              <a:lnTo>
                                <a:pt x="1433" y="168"/>
                              </a:lnTo>
                              <a:lnTo>
                                <a:pt x="1446" y="169"/>
                              </a:lnTo>
                              <a:lnTo>
                                <a:pt x="1456" y="168"/>
                              </a:lnTo>
                              <a:lnTo>
                                <a:pt x="1466" y="167"/>
                              </a:lnTo>
                              <a:lnTo>
                                <a:pt x="1476" y="164"/>
                              </a:lnTo>
                              <a:lnTo>
                                <a:pt x="1483" y="162"/>
                              </a:lnTo>
                              <a:lnTo>
                                <a:pt x="1487" y="162"/>
                              </a:lnTo>
                              <a:lnTo>
                                <a:pt x="1491" y="163"/>
                              </a:lnTo>
                              <a:lnTo>
                                <a:pt x="1492" y="164"/>
                              </a:lnTo>
                              <a:lnTo>
                                <a:pt x="1495" y="168"/>
                              </a:lnTo>
                              <a:lnTo>
                                <a:pt x="1499" y="181"/>
                              </a:lnTo>
                              <a:lnTo>
                                <a:pt x="1499" y="184"/>
                              </a:lnTo>
                              <a:lnTo>
                                <a:pt x="1499" y="188"/>
                              </a:lnTo>
                              <a:lnTo>
                                <a:pt x="1496" y="190"/>
                              </a:lnTo>
                              <a:lnTo>
                                <a:pt x="1494" y="192"/>
                              </a:lnTo>
                              <a:lnTo>
                                <a:pt x="1483" y="196"/>
                              </a:lnTo>
                              <a:lnTo>
                                <a:pt x="1473" y="198"/>
                              </a:lnTo>
                              <a:lnTo>
                                <a:pt x="1460" y="201"/>
                              </a:lnTo>
                              <a:lnTo>
                                <a:pt x="1443" y="201"/>
                              </a:lnTo>
                              <a:lnTo>
                                <a:pt x="1434" y="201"/>
                              </a:lnTo>
                              <a:lnTo>
                                <a:pt x="1423" y="199"/>
                              </a:lnTo>
                              <a:lnTo>
                                <a:pt x="1414" y="197"/>
                              </a:lnTo>
                              <a:lnTo>
                                <a:pt x="1406" y="194"/>
                              </a:lnTo>
                              <a:lnTo>
                                <a:pt x="1399" y="192"/>
                              </a:lnTo>
                              <a:lnTo>
                                <a:pt x="1392" y="186"/>
                              </a:lnTo>
                              <a:lnTo>
                                <a:pt x="1386" y="181"/>
                              </a:lnTo>
                              <a:lnTo>
                                <a:pt x="1379" y="176"/>
                              </a:lnTo>
                              <a:lnTo>
                                <a:pt x="1374" y="168"/>
                              </a:lnTo>
                              <a:lnTo>
                                <a:pt x="1370" y="162"/>
                              </a:lnTo>
                              <a:lnTo>
                                <a:pt x="1366" y="152"/>
                              </a:lnTo>
                              <a:lnTo>
                                <a:pt x="1362" y="143"/>
                              </a:lnTo>
                              <a:lnTo>
                                <a:pt x="1360" y="134"/>
                              </a:lnTo>
                              <a:lnTo>
                                <a:pt x="1358" y="124"/>
                              </a:lnTo>
                              <a:lnTo>
                                <a:pt x="1357" y="112"/>
                              </a:lnTo>
                              <a:lnTo>
                                <a:pt x="1357" y="100"/>
                              </a:lnTo>
                              <a:lnTo>
                                <a:pt x="1357" y="89"/>
                              </a:lnTo>
                              <a:lnTo>
                                <a:pt x="1358" y="78"/>
                              </a:lnTo>
                              <a:lnTo>
                                <a:pt x="1360" y="68"/>
                              </a:lnTo>
                              <a:lnTo>
                                <a:pt x="1362" y="59"/>
                              </a:lnTo>
                              <a:lnTo>
                                <a:pt x="1365" y="50"/>
                              </a:lnTo>
                              <a:lnTo>
                                <a:pt x="1369" y="42"/>
                              </a:lnTo>
                              <a:lnTo>
                                <a:pt x="1373" y="34"/>
                              </a:lnTo>
                              <a:lnTo>
                                <a:pt x="1378" y="27"/>
                              </a:lnTo>
                              <a:lnTo>
                                <a:pt x="1383" y="21"/>
                              </a:lnTo>
                              <a:lnTo>
                                <a:pt x="1388" y="16"/>
                              </a:lnTo>
                              <a:lnTo>
                                <a:pt x="1395" y="12"/>
                              </a:lnTo>
                              <a:lnTo>
                                <a:pt x="1401" y="8"/>
                              </a:lnTo>
                              <a:lnTo>
                                <a:pt x="1408" y="4"/>
                              </a:lnTo>
                              <a:lnTo>
                                <a:pt x="1416" y="3"/>
                              </a:lnTo>
                              <a:lnTo>
                                <a:pt x="1423" y="1"/>
                              </a:lnTo>
                              <a:lnTo>
                                <a:pt x="1431" y="0"/>
                              </a:lnTo>
                              <a:lnTo>
                                <a:pt x="1439" y="0"/>
                              </a:lnTo>
                              <a:lnTo>
                                <a:pt x="1447" y="1"/>
                              </a:lnTo>
                              <a:lnTo>
                                <a:pt x="1453" y="3"/>
                              </a:lnTo>
                              <a:lnTo>
                                <a:pt x="1460" y="5"/>
                              </a:lnTo>
                              <a:lnTo>
                                <a:pt x="1466" y="9"/>
                              </a:lnTo>
                              <a:lnTo>
                                <a:pt x="1473" y="13"/>
                              </a:lnTo>
                              <a:lnTo>
                                <a:pt x="1478" y="17"/>
                              </a:lnTo>
                              <a:lnTo>
                                <a:pt x="1483" y="22"/>
                              </a:lnTo>
                              <a:lnTo>
                                <a:pt x="1489" y="29"/>
                              </a:lnTo>
                              <a:lnTo>
                                <a:pt x="1492" y="37"/>
                              </a:lnTo>
                              <a:lnTo>
                                <a:pt x="1496" y="44"/>
                              </a:lnTo>
                              <a:lnTo>
                                <a:pt x="1499" y="53"/>
                              </a:lnTo>
                              <a:lnTo>
                                <a:pt x="1502" y="64"/>
                              </a:lnTo>
                              <a:lnTo>
                                <a:pt x="1504" y="76"/>
                              </a:lnTo>
                              <a:lnTo>
                                <a:pt x="1504" y="87"/>
                              </a:lnTo>
                              <a:lnTo>
                                <a:pt x="1505" y="102"/>
                              </a:lnTo>
                              <a:lnTo>
                                <a:pt x="1504" y="104"/>
                              </a:lnTo>
                              <a:lnTo>
                                <a:pt x="1503" y="108"/>
                              </a:lnTo>
                              <a:lnTo>
                                <a:pt x="1499" y="109"/>
                              </a:lnTo>
                              <a:lnTo>
                                <a:pt x="1496" y="111"/>
                              </a:lnTo>
                              <a:close/>
                              <a:moveTo>
                                <a:pt x="924" y="30"/>
                              </a:moveTo>
                              <a:lnTo>
                                <a:pt x="918" y="30"/>
                              </a:lnTo>
                              <a:lnTo>
                                <a:pt x="913" y="33"/>
                              </a:lnTo>
                              <a:lnTo>
                                <a:pt x="906" y="35"/>
                              </a:lnTo>
                              <a:lnTo>
                                <a:pt x="901" y="40"/>
                              </a:lnTo>
                              <a:lnTo>
                                <a:pt x="897" y="47"/>
                              </a:lnTo>
                              <a:lnTo>
                                <a:pt x="892" y="56"/>
                              </a:lnTo>
                              <a:lnTo>
                                <a:pt x="889" y="68"/>
                              </a:lnTo>
                              <a:lnTo>
                                <a:pt x="886" y="82"/>
                              </a:lnTo>
                              <a:lnTo>
                                <a:pt x="959" y="82"/>
                              </a:lnTo>
                              <a:lnTo>
                                <a:pt x="958" y="73"/>
                              </a:lnTo>
                              <a:lnTo>
                                <a:pt x="957" y="64"/>
                              </a:lnTo>
                              <a:lnTo>
                                <a:pt x="954" y="55"/>
                              </a:lnTo>
                              <a:lnTo>
                                <a:pt x="950" y="47"/>
                              </a:lnTo>
                              <a:lnTo>
                                <a:pt x="946" y="39"/>
                              </a:lnTo>
                              <a:lnTo>
                                <a:pt x="940" y="34"/>
                              </a:lnTo>
                              <a:lnTo>
                                <a:pt x="932" y="31"/>
                              </a:lnTo>
                              <a:lnTo>
                                <a:pt x="924" y="30"/>
                              </a:lnTo>
                              <a:close/>
                              <a:moveTo>
                                <a:pt x="988" y="111"/>
                              </a:moveTo>
                              <a:lnTo>
                                <a:pt x="886" y="111"/>
                              </a:lnTo>
                              <a:lnTo>
                                <a:pt x="888" y="124"/>
                              </a:lnTo>
                              <a:lnTo>
                                <a:pt x="890" y="136"/>
                              </a:lnTo>
                              <a:lnTo>
                                <a:pt x="894" y="146"/>
                              </a:lnTo>
                              <a:lnTo>
                                <a:pt x="898" y="154"/>
                              </a:lnTo>
                              <a:lnTo>
                                <a:pt x="906" y="160"/>
                              </a:lnTo>
                              <a:lnTo>
                                <a:pt x="914" y="166"/>
                              </a:lnTo>
                              <a:lnTo>
                                <a:pt x="924" y="168"/>
                              </a:lnTo>
                              <a:lnTo>
                                <a:pt x="937" y="169"/>
                              </a:lnTo>
                              <a:lnTo>
                                <a:pt x="948" y="168"/>
                              </a:lnTo>
                              <a:lnTo>
                                <a:pt x="957" y="167"/>
                              </a:lnTo>
                              <a:lnTo>
                                <a:pt x="966" y="164"/>
                              </a:lnTo>
                              <a:lnTo>
                                <a:pt x="975" y="162"/>
                              </a:lnTo>
                              <a:lnTo>
                                <a:pt x="979" y="162"/>
                              </a:lnTo>
                              <a:lnTo>
                                <a:pt x="982" y="163"/>
                              </a:lnTo>
                              <a:lnTo>
                                <a:pt x="984" y="164"/>
                              </a:lnTo>
                              <a:lnTo>
                                <a:pt x="985" y="168"/>
                              </a:lnTo>
                              <a:lnTo>
                                <a:pt x="991" y="181"/>
                              </a:lnTo>
                              <a:lnTo>
                                <a:pt x="991" y="184"/>
                              </a:lnTo>
                              <a:lnTo>
                                <a:pt x="991" y="188"/>
                              </a:lnTo>
                              <a:lnTo>
                                <a:pt x="988" y="190"/>
                              </a:lnTo>
                              <a:lnTo>
                                <a:pt x="985" y="192"/>
                              </a:lnTo>
                              <a:lnTo>
                                <a:pt x="975" y="196"/>
                              </a:lnTo>
                              <a:lnTo>
                                <a:pt x="963" y="198"/>
                              </a:lnTo>
                              <a:lnTo>
                                <a:pt x="950" y="201"/>
                              </a:lnTo>
                              <a:lnTo>
                                <a:pt x="935" y="201"/>
                              </a:lnTo>
                              <a:lnTo>
                                <a:pt x="924" y="201"/>
                              </a:lnTo>
                              <a:lnTo>
                                <a:pt x="915" y="199"/>
                              </a:lnTo>
                              <a:lnTo>
                                <a:pt x="906" y="197"/>
                              </a:lnTo>
                              <a:lnTo>
                                <a:pt x="898" y="194"/>
                              </a:lnTo>
                              <a:lnTo>
                                <a:pt x="890" y="192"/>
                              </a:lnTo>
                              <a:lnTo>
                                <a:pt x="883" y="186"/>
                              </a:lnTo>
                              <a:lnTo>
                                <a:pt x="876" y="181"/>
                              </a:lnTo>
                              <a:lnTo>
                                <a:pt x="871" y="176"/>
                              </a:lnTo>
                              <a:lnTo>
                                <a:pt x="866" y="168"/>
                              </a:lnTo>
                              <a:lnTo>
                                <a:pt x="860" y="162"/>
                              </a:lnTo>
                              <a:lnTo>
                                <a:pt x="856" y="152"/>
                              </a:lnTo>
                              <a:lnTo>
                                <a:pt x="854" y="143"/>
                              </a:lnTo>
                              <a:lnTo>
                                <a:pt x="851" y="134"/>
                              </a:lnTo>
                              <a:lnTo>
                                <a:pt x="850" y="124"/>
                              </a:lnTo>
                              <a:lnTo>
                                <a:pt x="849" y="112"/>
                              </a:lnTo>
                              <a:lnTo>
                                <a:pt x="849" y="100"/>
                              </a:lnTo>
                              <a:lnTo>
                                <a:pt x="849" y="89"/>
                              </a:lnTo>
                              <a:lnTo>
                                <a:pt x="850" y="78"/>
                              </a:lnTo>
                              <a:lnTo>
                                <a:pt x="851" y="68"/>
                              </a:lnTo>
                              <a:lnTo>
                                <a:pt x="854" y="59"/>
                              </a:lnTo>
                              <a:lnTo>
                                <a:pt x="856" y="50"/>
                              </a:lnTo>
                              <a:lnTo>
                                <a:pt x="860" y="42"/>
                              </a:lnTo>
                              <a:lnTo>
                                <a:pt x="864" y="34"/>
                              </a:lnTo>
                              <a:lnTo>
                                <a:pt x="868" y="27"/>
                              </a:lnTo>
                              <a:lnTo>
                                <a:pt x="873" y="21"/>
                              </a:lnTo>
                              <a:lnTo>
                                <a:pt x="880" y="16"/>
                              </a:lnTo>
                              <a:lnTo>
                                <a:pt x="885" y="12"/>
                              </a:lnTo>
                              <a:lnTo>
                                <a:pt x="892" y="8"/>
                              </a:lnTo>
                              <a:lnTo>
                                <a:pt x="899" y="4"/>
                              </a:lnTo>
                              <a:lnTo>
                                <a:pt x="907" y="3"/>
                              </a:lnTo>
                              <a:lnTo>
                                <a:pt x="915" y="1"/>
                              </a:lnTo>
                              <a:lnTo>
                                <a:pt x="923" y="0"/>
                              </a:lnTo>
                              <a:lnTo>
                                <a:pt x="931" y="0"/>
                              </a:lnTo>
                              <a:lnTo>
                                <a:pt x="937" y="1"/>
                              </a:lnTo>
                              <a:lnTo>
                                <a:pt x="945" y="3"/>
                              </a:lnTo>
                              <a:lnTo>
                                <a:pt x="952" y="5"/>
                              </a:lnTo>
                              <a:lnTo>
                                <a:pt x="958" y="9"/>
                              </a:lnTo>
                              <a:lnTo>
                                <a:pt x="965" y="13"/>
                              </a:lnTo>
                              <a:lnTo>
                                <a:pt x="970" y="17"/>
                              </a:lnTo>
                              <a:lnTo>
                                <a:pt x="975" y="22"/>
                              </a:lnTo>
                              <a:lnTo>
                                <a:pt x="980" y="29"/>
                              </a:lnTo>
                              <a:lnTo>
                                <a:pt x="984" y="37"/>
                              </a:lnTo>
                              <a:lnTo>
                                <a:pt x="988" y="44"/>
                              </a:lnTo>
                              <a:lnTo>
                                <a:pt x="991" y="53"/>
                              </a:lnTo>
                              <a:lnTo>
                                <a:pt x="993" y="64"/>
                              </a:lnTo>
                              <a:lnTo>
                                <a:pt x="995" y="76"/>
                              </a:lnTo>
                              <a:lnTo>
                                <a:pt x="996" y="87"/>
                              </a:lnTo>
                              <a:lnTo>
                                <a:pt x="996" y="102"/>
                              </a:lnTo>
                              <a:lnTo>
                                <a:pt x="996" y="104"/>
                              </a:lnTo>
                              <a:lnTo>
                                <a:pt x="993" y="108"/>
                              </a:lnTo>
                              <a:lnTo>
                                <a:pt x="991" y="109"/>
                              </a:lnTo>
                              <a:lnTo>
                                <a:pt x="988" y="111"/>
                              </a:lnTo>
                              <a:close/>
                              <a:moveTo>
                                <a:pt x="738" y="30"/>
                              </a:moveTo>
                              <a:lnTo>
                                <a:pt x="733" y="30"/>
                              </a:lnTo>
                              <a:lnTo>
                                <a:pt x="727" y="33"/>
                              </a:lnTo>
                              <a:lnTo>
                                <a:pt x="721" y="35"/>
                              </a:lnTo>
                              <a:lnTo>
                                <a:pt x="716" y="40"/>
                              </a:lnTo>
                              <a:lnTo>
                                <a:pt x="711" y="47"/>
                              </a:lnTo>
                              <a:lnTo>
                                <a:pt x="707" y="56"/>
                              </a:lnTo>
                              <a:lnTo>
                                <a:pt x="703" y="68"/>
                              </a:lnTo>
                              <a:lnTo>
                                <a:pt x="701" y="82"/>
                              </a:lnTo>
                              <a:lnTo>
                                <a:pt x="773" y="82"/>
                              </a:lnTo>
                              <a:lnTo>
                                <a:pt x="773" y="73"/>
                              </a:lnTo>
                              <a:lnTo>
                                <a:pt x="770" y="64"/>
                              </a:lnTo>
                              <a:lnTo>
                                <a:pt x="768" y="55"/>
                              </a:lnTo>
                              <a:lnTo>
                                <a:pt x="765" y="47"/>
                              </a:lnTo>
                              <a:lnTo>
                                <a:pt x="760" y="39"/>
                              </a:lnTo>
                              <a:lnTo>
                                <a:pt x="755" y="34"/>
                              </a:lnTo>
                              <a:lnTo>
                                <a:pt x="747" y="31"/>
                              </a:lnTo>
                              <a:lnTo>
                                <a:pt x="738" y="30"/>
                              </a:lnTo>
                              <a:close/>
                              <a:moveTo>
                                <a:pt x="802" y="111"/>
                              </a:moveTo>
                              <a:lnTo>
                                <a:pt x="701" y="111"/>
                              </a:lnTo>
                              <a:lnTo>
                                <a:pt x="703" y="124"/>
                              </a:lnTo>
                              <a:lnTo>
                                <a:pt x="704" y="136"/>
                              </a:lnTo>
                              <a:lnTo>
                                <a:pt x="708" y="146"/>
                              </a:lnTo>
                              <a:lnTo>
                                <a:pt x="713" y="154"/>
                              </a:lnTo>
                              <a:lnTo>
                                <a:pt x="720" y="160"/>
                              </a:lnTo>
                              <a:lnTo>
                                <a:pt x="729" y="166"/>
                              </a:lnTo>
                              <a:lnTo>
                                <a:pt x="739" y="168"/>
                              </a:lnTo>
                              <a:lnTo>
                                <a:pt x="751" y="169"/>
                              </a:lnTo>
                              <a:lnTo>
                                <a:pt x="763" y="168"/>
                              </a:lnTo>
                              <a:lnTo>
                                <a:pt x="772" y="167"/>
                              </a:lnTo>
                              <a:lnTo>
                                <a:pt x="781" y="164"/>
                              </a:lnTo>
                              <a:lnTo>
                                <a:pt x="790" y="162"/>
                              </a:lnTo>
                              <a:lnTo>
                                <a:pt x="794" y="162"/>
                              </a:lnTo>
                              <a:lnTo>
                                <a:pt x="797" y="163"/>
                              </a:lnTo>
                              <a:lnTo>
                                <a:pt x="799" y="164"/>
                              </a:lnTo>
                              <a:lnTo>
                                <a:pt x="800" y="168"/>
                              </a:lnTo>
                              <a:lnTo>
                                <a:pt x="804" y="181"/>
                              </a:lnTo>
                              <a:lnTo>
                                <a:pt x="806" y="184"/>
                              </a:lnTo>
                              <a:lnTo>
                                <a:pt x="804" y="188"/>
                              </a:lnTo>
                              <a:lnTo>
                                <a:pt x="803" y="190"/>
                              </a:lnTo>
                              <a:lnTo>
                                <a:pt x="799" y="192"/>
                              </a:lnTo>
                              <a:lnTo>
                                <a:pt x="790" y="196"/>
                              </a:lnTo>
                              <a:lnTo>
                                <a:pt x="778" y="198"/>
                              </a:lnTo>
                              <a:lnTo>
                                <a:pt x="765" y="201"/>
                              </a:lnTo>
                              <a:lnTo>
                                <a:pt x="750" y="201"/>
                              </a:lnTo>
                              <a:lnTo>
                                <a:pt x="739" y="201"/>
                              </a:lnTo>
                              <a:lnTo>
                                <a:pt x="730" y="199"/>
                              </a:lnTo>
                              <a:lnTo>
                                <a:pt x="721" y="197"/>
                              </a:lnTo>
                              <a:lnTo>
                                <a:pt x="712" y="194"/>
                              </a:lnTo>
                              <a:lnTo>
                                <a:pt x="704" y="192"/>
                              </a:lnTo>
                              <a:lnTo>
                                <a:pt x="697" y="186"/>
                              </a:lnTo>
                              <a:lnTo>
                                <a:pt x="691" y="181"/>
                              </a:lnTo>
                              <a:lnTo>
                                <a:pt x="684" y="176"/>
                              </a:lnTo>
                              <a:lnTo>
                                <a:pt x="679" y="168"/>
                              </a:lnTo>
                              <a:lnTo>
                                <a:pt x="675" y="162"/>
                              </a:lnTo>
                              <a:lnTo>
                                <a:pt x="671" y="152"/>
                              </a:lnTo>
                              <a:lnTo>
                                <a:pt x="669" y="143"/>
                              </a:lnTo>
                              <a:lnTo>
                                <a:pt x="666" y="134"/>
                              </a:lnTo>
                              <a:lnTo>
                                <a:pt x="664" y="124"/>
                              </a:lnTo>
                              <a:lnTo>
                                <a:pt x="662" y="112"/>
                              </a:lnTo>
                              <a:lnTo>
                                <a:pt x="662" y="100"/>
                              </a:lnTo>
                              <a:lnTo>
                                <a:pt x="662" y="89"/>
                              </a:lnTo>
                              <a:lnTo>
                                <a:pt x="664" y="78"/>
                              </a:lnTo>
                              <a:lnTo>
                                <a:pt x="666" y="68"/>
                              </a:lnTo>
                              <a:lnTo>
                                <a:pt x="668" y="59"/>
                              </a:lnTo>
                              <a:lnTo>
                                <a:pt x="671" y="50"/>
                              </a:lnTo>
                              <a:lnTo>
                                <a:pt x="674" y="42"/>
                              </a:lnTo>
                              <a:lnTo>
                                <a:pt x="678" y="34"/>
                              </a:lnTo>
                              <a:lnTo>
                                <a:pt x="683" y="27"/>
                              </a:lnTo>
                              <a:lnTo>
                                <a:pt x="688" y="21"/>
                              </a:lnTo>
                              <a:lnTo>
                                <a:pt x="694" y="16"/>
                              </a:lnTo>
                              <a:lnTo>
                                <a:pt x="700" y="12"/>
                              </a:lnTo>
                              <a:lnTo>
                                <a:pt x="707" y="8"/>
                              </a:lnTo>
                              <a:lnTo>
                                <a:pt x="713" y="4"/>
                              </a:lnTo>
                              <a:lnTo>
                                <a:pt x="721" y="3"/>
                              </a:lnTo>
                              <a:lnTo>
                                <a:pt x="729" y="1"/>
                              </a:lnTo>
                              <a:lnTo>
                                <a:pt x="737" y="0"/>
                              </a:lnTo>
                              <a:lnTo>
                                <a:pt x="744" y="0"/>
                              </a:lnTo>
                              <a:lnTo>
                                <a:pt x="752" y="1"/>
                              </a:lnTo>
                              <a:lnTo>
                                <a:pt x="759" y="3"/>
                              </a:lnTo>
                              <a:lnTo>
                                <a:pt x="767" y="5"/>
                              </a:lnTo>
                              <a:lnTo>
                                <a:pt x="773" y="9"/>
                              </a:lnTo>
                              <a:lnTo>
                                <a:pt x="778" y="13"/>
                              </a:lnTo>
                              <a:lnTo>
                                <a:pt x="785" y="17"/>
                              </a:lnTo>
                              <a:lnTo>
                                <a:pt x="790" y="22"/>
                              </a:lnTo>
                              <a:lnTo>
                                <a:pt x="794" y="29"/>
                              </a:lnTo>
                              <a:lnTo>
                                <a:pt x="798" y="37"/>
                              </a:lnTo>
                              <a:lnTo>
                                <a:pt x="802" y="44"/>
                              </a:lnTo>
                              <a:lnTo>
                                <a:pt x="806" y="53"/>
                              </a:lnTo>
                              <a:lnTo>
                                <a:pt x="807" y="64"/>
                              </a:lnTo>
                              <a:lnTo>
                                <a:pt x="810" y="76"/>
                              </a:lnTo>
                              <a:lnTo>
                                <a:pt x="811" y="87"/>
                              </a:lnTo>
                              <a:lnTo>
                                <a:pt x="811" y="102"/>
                              </a:lnTo>
                              <a:lnTo>
                                <a:pt x="810" y="104"/>
                              </a:lnTo>
                              <a:lnTo>
                                <a:pt x="808" y="108"/>
                              </a:lnTo>
                              <a:lnTo>
                                <a:pt x="806" y="109"/>
                              </a:lnTo>
                              <a:lnTo>
                                <a:pt x="802" y="111"/>
                              </a:lnTo>
                              <a:close/>
                              <a:moveTo>
                                <a:pt x="261" y="30"/>
                              </a:moveTo>
                              <a:lnTo>
                                <a:pt x="254" y="30"/>
                              </a:lnTo>
                              <a:lnTo>
                                <a:pt x="249" y="33"/>
                              </a:lnTo>
                              <a:lnTo>
                                <a:pt x="243" y="35"/>
                              </a:lnTo>
                              <a:lnTo>
                                <a:pt x="237" y="40"/>
                              </a:lnTo>
                              <a:lnTo>
                                <a:pt x="232" y="47"/>
                              </a:lnTo>
                              <a:lnTo>
                                <a:pt x="228" y="56"/>
                              </a:lnTo>
                              <a:lnTo>
                                <a:pt x="224" y="68"/>
                              </a:lnTo>
                              <a:lnTo>
                                <a:pt x="223" y="82"/>
                              </a:lnTo>
                              <a:lnTo>
                                <a:pt x="295" y="82"/>
                              </a:lnTo>
                              <a:lnTo>
                                <a:pt x="295" y="73"/>
                              </a:lnTo>
                              <a:lnTo>
                                <a:pt x="292" y="64"/>
                              </a:lnTo>
                              <a:lnTo>
                                <a:pt x="291" y="55"/>
                              </a:lnTo>
                              <a:lnTo>
                                <a:pt x="287" y="47"/>
                              </a:lnTo>
                              <a:lnTo>
                                <a:pt x="282" y="39"/>
                              </a:lnTo>
                              <a:lnTo>
                                <a:pt x="277" y="34"/>
                              </a:lnTo>
                              <a:lnTo>
                                <a:pt x="269" y="31"/>
                              </a:lnTo>
                              <a:lnTo>
                                <a:pt x="261" y="30"/>
                              </a:lnTo>
                              <a:close/>
                              <a:moveTo>
                                <a:pt x="323" y="111"/>
                              </a:moveTo>
                              <a:lnTo>
                                <a:pt x="223" y="111"/>
                              </a:lnTo>
                              <a:lnTo>
                                <a:pt x="224" y="124"/>
                              </a:lnTo>
                              <a:lnTo>
                                <a:pt x="226" y="136"/>
                              </a:lnTo>
                              <a:lnTo>
                                <a:pt x="230" y="146"/>
                              </a:lnTo>
                              <a:lnTo>
                                <a:pt x="235" y="154"/>
                              </a:lnTo>
                              <a:lnTo>
                                <a:pt x="241" y="160"/>
                              </a:lnTo>
                              <a:lnTo>
                                <a:pt x="250" y="166"/>
                              </a:lnTo>
                              <a:lnTo>
                                <a:pt x="261" y="168"/>
                              </a:lnTo>
                              <a:lnTo>
                                <a:pt x="273" y="169"/>
                              </a:lnTo>
                              <a:lnTo>
                                <a:pt x="284" y="168"/>
                              </a:lnTo>
                              <a:lnTo>
                                <a:pt x="293" y="167"/>
                              </a:lnTo>
                              <a:lnTo>
                                <a:pt x="303" y="164"/>
                              </a:lnTo>
                              <a:lnTo>
                                <a:pt x="312" y="162"/>
                              </a:lnTo>
                              <a:lnTo>
                                <a:pt x="316" y="162"/>
                              </a:lnTo>
                              <a:lnTo>
                                <a:pt x="318" y="163"/>
                              </a:lnTo>
                              <a:lnTo>
                                <a:pt x="321" y="164"/>
                              </a:lnTo>
                              <a:lnTo>
                                <a:pt x="322" y="168"/>
                              </a:lnTo>
                              <a:lnTo>
                                <a:pt x="326" y="181"/>
                              </a:lnTo>
                              <a:lnTo>
                                <a:pt x="327" y="184"/>
                              </a:lnTo>
                              <a:lnTo>
                                <a:pt x="326" y="188"/>
                              </a:lnTo>
                              <a:lnTo>
                                <a:pt x="325" y="190"/>
                              </a:lnTo>
                              <a:lnTo>
                                <a:pt x="321" y="192"/>
                              </a:lnTo>
                              <a:lnTo>
                                <a:pt x="312" y="196"/>
                              </a:lnTo>
                              <a:lnTo>
                                <a:pt x="300" y="198"/>
                              </a:lnTo>
                              <a:lnTo>
                                <a:pt x="287" y="201"/>
                              </a:lnTo>
                              <a:lnTo>
                                <a:pt x="271" y="201"/>
                              </a:lnTo>
                              <a:lnTo>
                                <a:pt x="261" y="201"/>
                              </a:lnTo>
                              <a:lnTo>
                                <a:pt x="252" y="199"/>
                              </a:lnTo>
                              <a:lnTo>
                                <a:pt x="243" y="197"/>
                              </a:lnTo>
                              <a:lnTo>
                                <a:pt x="234" y="194"/>
                              </a:lnTo>
                              <a:lnTo>
                                <a:pt x="227" y="192"/>
                              </a:lnTo>
                              <a:lnTo>
                                <a:pt x="219" y="186"/>
                              </a:lnTo>
                              <a:lnTo>
                                <a:pt x="213" y="181"/>
                              </a:lnTo>
                              <a:lnTo>
                                <a:pt x="207" y="176"/>
                              </a:lnTo>
                              <a:lnTo>
                                <a:pt x="202" y="168"/>
                              </a:lnTo>
                              <a:lnTo>
                                <a:pt x="197" y="162"/>
                              </a:lnTo>
                              <a:lnTo>
                                <a:pt x="193" y="152"/>
                              </a:lnTo>
                              <a:lnTo>
                                <a:pt x="191" y="143"/>
                              </a:lnTo>
                              <a:lnTo>
                                <a:pt x="188" y="134"/>
                              </a:lnTo>
                              <a:lnTo>
                                <a:pt x="185" y="124"/>
                              </a:lnTo>
                              <a:lnTo>
                                <a:pt x="185" y="112"/>
                              </a:lnTo>
                              <a:lnTo>
                                <a:pt x="184" y="100"/>
                              </a:lnTo>
                              <a:lnTo>
                                <a:pt x="185" y="89"/>
                              </a:lnTo>
                              <a:lnTo>
                                <a:pt x="185" y="78"/>
                              </a:lnTo>
                              <a:lnTo>
                                <a:pt x="188" y="68"/>
                              </a:lnTo>
                              <a:lnTo>
                                <a:pt x="189" y="59"/>
                              </a:lnTo>
                              <a:lnTo>
                                <a:pt x="193" y="50"/>
                              </a:lnTo>
                              <a:lnTo>
                                <a:pt x="196" y="42"/>
                              </a:lnTo>
                              <a:lnTo>
                                <a:pt x="201" y="34"/>
                              </a:lnTo>
                              <a:lnTo>
                                <a:pt x="205" y="27"/>
                              </a:lnTo>
                              <a:lnTo>
                                <a:pt x="210" y="21"/>
                              </a:lnTo>
                              <a:lnTo>
                                <a:pt x="215" y="16"/>
                              </a:lnTo>
                              <a:lnTo>
                                <a:pt x="222" y="12"/>
                              </a:lnTo>
                              <a:lnTo>
                                <a:pt x="228" y="8"/>
                              </a:lnTo>
                              <a:lnTo>
                                <a:pt x="235" y="4"/>
                              </a:lnTo>
                              <a:lnTo>
                                <a:pt x="243" y="3"/>
                              </a:lnTo>
                              <a:lnTo>
                                <a:pt x="250" y="1"/>
                              </a:lnTo>
                              <a:lnTo>
                                <a:pt x="258" y="0"/>
                              </a:lnTo>
                              <a:lnTo>
                                <a:pt x="266" y="0"/>
                              </a:lnTo>
                              <a:lnTo>
                                <a:pt x="274" y="1"/>
                              </a:lnTo>
                              <a:lnTo>
                                <a:pt x="280" y="3"/>
                              </a:lnTo>
                              <a:lnTo>
                                <a:pt x="288" y="5"/>
                              </a:lnTo>
                              <a:lnTo>
                                <a:pt x="295" y="9"/>
                              </a:lnTo>
                              <a:lnTo>
                                <a:pt x="300" y="13"/>
                              </a:lnTo>
                              <a:lnTo>
                                <a:pt x="307" y="17"/>
                              </a:lnTo>
                              <a:lnTo>
                                <a:pt x="312" y="22"/>
                              </a:lnTo>
                              <a:lnTo>
                                <a:pt x="316" y="29"/>
                              </a:lnTo>
                              <a:lnTo>
                                <a:pt x="321" y="37"/>
                              </a:lnTo>
                              <a:lnTo>
                                <a:pt x="323" y="44"/>
                              </a:lnTo>
                              <a:lnTo>
                                <a:pt x="327" y="53"/>
                              </a:lnTo>
                              <a:lnTo>
                                <a:pt x="330" y="64"/>
                              </a:lnTo>
                              <a:lnTo>
                                <a:pt x="331" y="76"/>
                              </a:lnTo>
                              <a:lnTo>
                                <a:pt x="333" y="87"/>
                              </a:lnTo>
                              <a:lnTo>
                                <a:pt x="333" y="102"/>
                              </a:lnTo>
                              <a:lnTo>
                                <a:pt x="333" y="104"/>
                              </a:lnTo>
                              <a:lnTo>
                                <a:pt x="330" y="108"/>
                              </a:lnTo>
                              <a:lnTo>
                                <a:pt x="327" y="109"/>
                              </a:lnTo>
                              <a:lnTo>
                                <a:pt x="323" y="111"/>
                              </a:lnTo>
                              <a:close/>
                              <a:moveTo>
                                <a:pt x="73" y="29"/>
                              </a:moveTo>
                              <a:lnTo>
                                <a:pt x="67" y="29"/>
                              </a:lnTo>
                              <a:lnTo>
                                <a:pt x="59" y="30"/>
                              </a:lnTo>
                              <a:lnTo>
                                <a:pt x="54" y="33"/>
                              </a:lnTo>
                              <a:lnTo>
                                <a:pt x="48" y="37"/>
                              </a:lnTo>
                              <a:lnTo>
                                <a:pt x="43" y="42"/>
                              </a:lnTo>
                              <a:lnTo>
                                <a:pt x="41" y="50"/>
                              </a:lnTo>
                              <a:lnTo>
                                <a:pt x="38" y="59"/>
                              </a:lnTo>
                              <a:lnTo>
                                <a:pt x="38" y="70"/>
                              </a:lnTo>
                              <a:lnTo>
                                <a:pt x="38" y="83"/>
                              </a:lnTo>
                              <a:lnTo>
                                <a:pt x="41" y="94"/>
                              </a:lnTo>
                              <a:lnTo>
                                <a:pt x="43" y="102"/>
                              </a:lnTo>
                              <a:lnTo>
                                <a:pt x="48" y="107"/>
                              </a:lnTo>
                              <a:lnTo>
                                <a:pt x="54" y="111"/>
                              </a:lnTo>
                              <a:lnTo>
                                <a:pt x="59" y="113"/>
                              </a:lnTo>
                              <a:lnTo>
                                <a:pt x="67" y="115"/>
                              </a:lnTo>
                              <a:lnTo>
                                <a:pt x="73" y="115"/>
                              </a:lnTo>
                              <a:lnTo>
                                <a:pt x="80" y="115"/>
                              </a:lnTo>
                              <a:lnTo>
                                <a:pt x="86" y="113"/>
                              </a:lnTo>
                              <a:lnTo>
                                <a:pt x="93" y="111"/>
                              </a:lnTo>
                              <a:lnTo>
                                <a:pt x="98" y="107"/>
                              </a:lnTo>
                              <a:lnTo>
                                <a:pt x="103" y="100"/>
                              </a:lnTo>
                              <a:lnTo>
                                <a:pt x="107" y="93"/>
                              </a:lnTo>
                              <a:lnTo>
                                <a:pt x="108" y="83"/>
                              </a:lnTo>
                              <a:lnTo>
                                <a:pt x="110" y="70"/>
                              </a:lnTo>
                              <a:lnTo>
                                <a:pt x="108" y="59"/>
                              </a:lnTo>
                              <a:lnTo>
                                <a:pt x="107" y="50"/>
                              </a:lnTo>
                              <a:lnTo>
                                <a:pt x="103" y="42"/>
                              </a:lnTo>
                              <a:lnTo>
                                <a:pt x="99" y="37"/>
                              </a:lnTo>
                              <a:lnTo>
                                <a:pt x="94" y="33"/>
                              </a:lnTo>
                              <a:lnTo>
                                <a:pt x="88" y="30"/>
                              </a:lnTo>
                              <a:lnTo>
                                <a:pt x="81" y="29"/>
                              </a:lnTo>
                              <a:lnTo>
                                <a:pt x="73" y="29"/>
                              </a:lnTo>
                              <a:close/>
                              <a:moveTo>
                                <a:pt x="80" y="282"/>
                              </a:moveTo>
                              <a:lnTo>
                                <a:pt x="65" y="280"/>
                              </a:lnTo>
                              <a:lnTo>
                                <a:pt x="51" y="279"/>
                              </a:lnTo>
                              <a:lnTo>
                                <a:pt x="38" y="275"/>
                              </a:lnTo>
                              <a:lnTo>
                                <a:pt x="26" y="270"/>
                              </a:lnTo>
                              <a:lnTo>
                                <a:pt x="20" y="266"/>
                              </a:lnTo>
                              <a:lnTo>
                                <a:pt x="16" y="262"/>
                              </a:lnTo>
                              <a:lnTo>
                                <a:pt x="11" y="257"/>
                              </a:lnTo>
                              <a:lnTo>
                                <a:pt x="7" y="252"/>
                              </a:lnTo>
                              <a:lnTo>
                                <a:pt x="4" y="246"/>
                              </a:lnTo>
                              <a:lnTo>
                                <a:pt x="2" y="240"/>
                              </a:lnTo>
                              <a:lnTo>
                                <a:pt x="0" y="232"/>
                              </a:lnTo>
                              <a:lnTo>
                                <a:pt x="0" y="224"/>
                              </a:lnTo>
                              <a:lnTo>
                                <a:pt x="0" y="220"/>
                              </a:lnTo>
                              <a:lnTo>
                                <a:pt x="3" y="218"/>
                              </a:lnTo>
                              <a:lnTo>
                                <a:pt x="5" y="216"/>
                              </a:lnTo>
                              <a:lnTo>
                                <a:pt x="9" y="215"/>
                              </a:lnTo>
                              <a:lnTo>
                                <a:pt x="29" y="216"/>
                              </a:lnTo>
                              <a:lnTo>
                                <a:pt x="33" y="218"/>
                              </a:lnTo>
                              <a:lnTo>
                                <a:pt x="35" y="219"/>
                              </a:lnTo>
                              <a:lnTo>
                                <a:pt x="37" y="222"/>
                              </a:lnTo>
                              <a:lnTo>
                                <a:pt x="38" y="225"/>
                              </a:lnTo>
                              <a:lnTo>
                                <a:pt x="41" y="232"/>
                              </a:lnTo>
                              <a:lnTo>
                                <a:pt x="43" y="239"/>
                              </a:lnTo>
                              <a:lnTo>
                                <a:pt x="48" y="242"/>
                              </a:lnTo>
                              <a:lnTo>
                                <a:pt x="54" y="245"/>
                              </a:lnTo>
                              <a:lnTo>
                                <a:pt x="60" y="248"/>
                              </a:lnTo>
                              <a:lnTo>
                                <a:pt x="67" y="249"/>
                              </a:lnTo>
                              <a:lnTo>
                                <a:pt x="75" y="250"/>
                              </a:lnTo>
                              <a:lnTo>
                                <a:pt x="81" y="250"/>
                              </a:lnTo>
                              <a:lnTo>
                                <a:pt x="90" y="249"/>
                              </a:lnTo>
                              <a:lnTo>
                                <a:pt x="99" y="248"/>
                              </a:lnTo>
                              <a:lnTo>
                                <a:pt x="106" y="245"/>
                              </a:lnTo>
                              <a:lnTo>
                                <a:pt x="112" y="242"/>
                              </a:lnTo>
                              <a:lnTo>
                                <a:pt x="119" y="239"/>
                              </a:lnTo>
                              <a:lnTo>
                                <a:pt x="123" y="233"/>
                              </a:lnTo>
                              <a:lnTo>
                                <a:pt x="125" y="228"/>
                              </a:lnTo>
                              <a:lnTo>
                                <a:pt x="125" y="222"/>
                              </a:lnTo>
                              <a:lnTo>
                                <a:pt x="125" y="215"/>
                              </a:lnTo>
                              <a:lnTo>
                                <a:pt x="124" y="210"/>
                              </a:lnTo>
                              <a:lnTo>
                                <a:pt x="121" y="206"/>
                              </a:lnTo>
                              <a:lnTo>
                                <a:pt x="119" y="202"/>
                              </a:lnTo>
                              <a:lnTo>
                                <a:pt x="115" y="199"/>
                              </a:lnTo>
                              <a:lnTo>
                                <a:pt x="110" y="197"/>
                              </a:lnTo>
                              <a:lnTo>
                                <a:pt x="103" y="196"/>
                              </a:lnTo>
                              <a:lnTo>
                                <a:pt x="95" y="196"/>
                              </a:lnTo>
                              <a:lnTo>
                                <a:pt x="56" y="196"/>
                              </a:lnTo>
                              <a:lnTo>
                                <a:pt x="47" y="196"/>
                              </a:lnTo>
                              <a:lnTo>
                                <a:pt x="39" y="194"/>
                              </a:lnTo>
                              <a:lnTo>
                                <a:pt x="32" y="192"/>
                              </a:lnTo>
                              <a:lnTo>
                                <a:pt x="25" y="189"/>
                              </a:lnTo>
                              <a:lnTo>
                                <a:pt x="20" y="185"/>
                              </a:lnTo>
                              <a:lnTo>
                                <a:pt x="15" y="179"/>
                              </a:lnTo>
                              <a:lnTo>
                                <a:pt x="12" y="172"/>
                              </a:lnTo>
                              <a:lnTo>
                                <a:pt x="12" y="164"/>
                              </a:lnTo>
                              <a:lnTo>
                                <a:pt x="12" y="159"/>
                              </a:lnTo>
                              <a:lnTo>
                                <a:pt x="13" y="154"/>
                              </a:lnTo>
                              <a:lnTo>
                                <a:pt x="15" y="150"/>
                              </a:lnTo>
                              <a:lnTo>
                                <a:pt x="17" y="145"/>
                              </a:lnTo>
                              <a:lnTo>
                                <a:pt x="22" y="137"/>
                              </a:lnTo>
                              <a:lnTo>
                                <a:pt x="29" y="130"/>
                              </a:lnTo>
                              <a:lnTo>
                                <a:pt x="22" y="125"/>
                              </a:lnTo>
                              <a:lnTo>
                                <a:pt x="17" y="120"/>
                              </a:lnTo>
                              <a:lnTo>
                                <a:pt x="12" y="113"/>
                              </a:lnTo>
                              <a:lnTo>
                                <a:pt x="8" y="107"/>
                              </a:lnTo>
                              <a:lnTo>
                                <a:pt x="4" y="99"/>
                              </a:lnTo>
                              <a:lnTo>
                                <a:pt x="2" y="90"/>
                              </a:lnTo>
                              <a:lnTo>
                                <a:pt x="0" y="81"/>
                              </a:lnTo>
                              <a:lnTo>
                                <a:pt x="0" y="72"/>
                              </a:lnTo>
                              <a:lnTo>
                                <a:pt x="0" y="64"/>
                              </a:lnTo>
                              <a:lnTo>
                                <a:pt x="2" y="56"/>
                              </a:lnTo>
                              <a:lnTo>
                                <a:pt x="3" y="48"/>
                              </a:lnTo>
                              <a:lnTo>
                                <a:pt x="5" y="42"/>
                              </a:lnTo>
                              <a:lnTo>
                                <a:pt x="8" y="35"/>
                              </a:lnTo>
                              <a:lnTo>
                                <a:pt x="12" y="29"/>
                              </a:lnTo>
                              <a:lnTo>
                                <a:pt x="16" y="23"/>
                              </a:lnTo>
                              <a:lnTo>
                                <a:pt x="20" y="20"/>
                              </a:lnTo>
                              <a:lnTo>
                                <a:pt x="25" y="14"/>
                              </a:lnTo>
                              <a:lnTo>
                                <a:pt x="30" y="12"/>
                              </a:lnTo>
                              <a:lnTo>
                                <a:pt x="37" y="8"/>
                              </a:lnTo>
                              <a:lnTo>
                                <a:pt x="43" y="5"/>
                              </a:lnTo>
                              <a:lnTo>
                                <a:pt x="58" y="1"/>
                              </a:lnTo>
                              <a:lnTo>
                                <a:pt x="73" y="1"/>
                              </a:lnTo>
                              <a:lnTo>
                                <a:pt x="85" y="1"/>
                              </a:lnTo>
                              <a:lnTo>
                                <a:pt x="98" y="3"/>
                              </a:lnTo>
                              <a:lnTo>
                                <a:pt x="145" y="3"/>
                              </a:lnTo>
                              <a:lnTo>
                                <a:pt x="149" y="4"/>
                              </a:lnTo>
                              <a:lnTo>
                                <a:pt x="151" y="5"/>
                              </a:lnTo>
                              <a:lnTo>
                                <a:pt x="153" y="9"/>
                              </a:lnTo>
                              <a:lnTo>
                                <a:pt x="154" y="12"/>
                              </a:lnTo>
                              <a:lnTo>
                                <a:pt x="154" y="22"/>
                              </a:lnTo>
                              <a:lnTo>
                                <a:pt x="153" y="26"/>
                              </a:lnTo>
                              <a:lnTo>
                                <a:pt x="151" y="29"/>
                              </a:lnTo>
                              <a:lnTo>
                                <a:pt x="149" y="30"/>
                              </a:lnTo>
                              <a:lnTo>
                                <a:pt x="145" y="31"/>
                              </a:lnTo>
                              <a:lnTo>
                                <a:pt x="132" y="33"/>
                              </a:lnTo>
                              <a:lnTo>
                                <a:pt x="138" y="42"/>
                              </a:lnTo>
                              <a:lnTo>
                                <a:pt x="142" y="51"/>
                              </a:lnTo>
                              <a:lnTo>
                                <a:pt x="146" y="61"/>
                              </a:lnTo>
                              <a:lnTo>
                                <a:pt x="146" y="72"/>
                              </a:lnTo>
                              <a:lnTo>
                                <a:pt x="146" y="80"/>
                              </a:lnTo>
                              <a:lnTo>
                                <a:pt x="145" y="87"/>
                              </a:lnTo>
                              <a:lnTo>
                                <a:pt x="144" y="95"/>
                              </a:lnTo>
                              <a:lnTo>
                                <a:pt x="141" y="102"/>
                              </a:lnTo>
                              <a:lnTo>
                                <a:pt x="138" y="108"/>
                              </a:lnTo>
                              <a:lnTo>
                                <a:pt x="136" y="113"/>
                              </a:lnTo>
                              <a:lnTo>
                                <a:pt x="132" y="120"/>
                              </a:lnTo>
                              <a:lnTo>
                                <a:pt x="127" y="124"/>
                              </a:lnTo>
                              <a:lnTo>
                                <a:pt x="121" y="129"/>
                              </a:lnTo>
                              <a:lnTo>
                                <a:pt x="116" y="133"/>
                              </a:lnTo>
                              <a:lnTo>
                                <a:pt x="110" y="136"/>
                              </a:lnTo>
                              <a:lnTo>
                                <a:pt x="103" y="138"/>
                              </a:lnTo>
                              <a:lnTo>
                                <a:pt x="97" y="141"/>
                              </a:lnTo>
                              <a:lnTo>
                                <a:pt x="89" y="142"/>
                              </a:lnTo>
                              <a:lnTo>
                                <a:pt x="81" y="143"/>
                              </a:lnTo>
                              <a:lnTo>
                                <a:pt x="73" y="143"/>
                              </a:lnTo>
                              <a:lnTo>
                                <a:pt x="63" y="143"/>
                              </a:lnTo>
                              <a:lnTo>
                                <a:pt x="54" y="141"/>
                              </a:lnTo>
                              <a:lnTo>
                                <a:pt x="50" y="143"/>
                              </a:lnTo>
                              <a:lnTo>
                                <a:pt x="48" y="147"/>
                              </a:lnTo>
                              <a:lnTo>
                                <a:pt x="46" y="150"/>
                              </a:lnTo>
                              <a:lnTo>
                                <a:pt x="46" y="154"/>
                              </a:lnTo>
                              <a:lnTo>
                                <a:pt x="46" y="156"/>
                              </a:lnTo>
                              <a:lnTo>
                                <a:pt x="47" y="159"/>
                              </a:lnTo>
                              <a:lnTo>
                                <a:pt x="48" y="160"/>
                              </a:lnTo>
                              <a:lnTo>
                                <a:pt x="51" y="162"/>
                              </a:lnTo>
                              <a:lnTo>
                                <a:pt x="58" y="164"/>
                              </a:lnTo>
                              <a:lnTo>
                                <a:pt x="67" y="164"/>
                              </a:lnTo>
                              <a:lnTo>
                                <a:pt x="101" y="164"/>
                              </a:lnTo>
                              <a:lnTo>
                                <a:pt x="114" y="166"/>
                              </a:lnTo>
                              <a:lnTo>
                                <a:pt x="125" y="168"/>
                              </a:lnTo>
                              <a:lnTo>
                                <a:pt x="136" y="172"/>
                              </a:lnTo>
                              <a:lnTo>
                                <a:pt x="145" y="179"/>
                              </a:lnTo>
                              <a:lnTo>
                                <a:pt x="151" y="185"/>
                              </a:lnTo>
                              <a:lnTo>
                                <a:pt x="157" y="194"/>
                              </a:lnTo>
                              <a:lnTo>
                                <a:pt x="159" y="205"/>
                              </a:lnTo>
                              <a:lnTo>
                                <a:pt x="161" y="218"/>
                              </a:lnTo>
                              <a:lnTo>
                                <a:pt x="161" y="225"/>
                              </a:lnTo>
                              <a:lnTo>
                                <a:pt x="159" y="233"/>
                              </a:lnTo>
                              <a:lnTo>
                                <a:pt x="157" y="241"/>
                              </a:lnTo>
                              <a:lnTo>
                                <a:pt x="154" y="246"/>
                              </a:lnTo>
                              <a:lnTo>
                                <a:pt x="150" y="253"/>
                              </a:lnTo>
                              <a:lnTo>
                                <a:pt x="145" y="258"/>
                              </a:lnTo>
                              <a:lnTo>
                                <a:pt x="140" y="263"/>
                              </a:lnTo>
                              <a:lnTo>
                                <a:pt x="134" y="267"/>
                              </a:lnTo>
                              <a:lnTo>
                                <a:pt x="123" y="274"/>
                              </a:lnTo>
                              <a:lnTo>
                                <a:pt x="108" y="278"/>
                              </a:lnTo>
                              <a:lnTo>
                                <a:pt x="94" y="280"/>
                              </a:lnTo>
                              <a:lnTo>
                                <a:pt x="80" y="282"/>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4" name="Freeform 32"/>
                      <wps:cNvSpPr/>
                      <wps:spPr bwMode="auto">
                        <a:xfrm>
                          <a:off x="2603" y="1127"/>
                          <a:ext cx="134" cy="206"/>
                        </a:xfrm>
                        <a:custGeom>
                          <a:avLst/>
                          <a:gdLst>
                            <a:gd name="T0" fmla="*/ 252 w 269"/>
                            <a:gd name="T1" fmla="*/ 411 h 411"/>
                            <a:gd name="T2" fmla="*/ 203 w 269"/>
                            <a:gd name="T3" fmla="*/ 411 h 411"/>
                            <a:gd name="T4" fmla="*/ 197 w 269"/>
                            <a:gd name="T5" fmla="*/ 410 h 411"/>
                            <a:gd name="T6" fmla="*/ 192 w 269"/>
                            <a:gd name="T7" fmla="*/ 406 h 411"/>
                            <a:gd name="T8" fmla="*/ 188 w 269"/>
                            <a:gd name="T9" fmla="*/ 401 h 411"/>
                            <a:gd name="T10" fmla="*/ 186 w 269"/>
                            <a:gd name="T11" fmla="*/ 394 h 411"/>
                            <a:gd name="T12" fmla="*/ 186 w 269"/>
                            <a:gd name="T13" fmla="*/ 228 h 411"/>
                            <a:gd name="T14" fmla="*/ 82 w 269"/>
                            <a:gd name="T15" fmla="*/ 228 h 411"/>
                            <a:gd name="T16" fmla="*/ 82 w 269"/>
                            <a:gd name="T17" fmla="*/ 394 h 411"/>
                            <a:gd name="T18" fmla="*/ 81 w 269"/>
                            <a:gd name="T19" fmla="*/ 400 h 411"/>
                            <a:gd name="T20" fmla="*/ 77 w 269"/>
                            <a:gd name="T21" fmla="*/ 406 h 411"/>
                            <a:gd name="T22" fmla="*/ 70 w 269"/>
                            <a:gd name="T23" fmla="*/ 410 h 411"/>
                            <a:gd name="T24" fmla="*/ 64 w 269"/>
                            <a:gd name="T25" fmla="*/ 411 h 411"/>
                            <a:gd name="T26" fmla="*/ 17 w 269"/>
                            <a:gd name="T27" fmla="*/ 411 h 411"/>
                            <a:gd name="T28" fmla="*/ 11 w 269"/>
                            <a:gd name="T29" fmla="*/ 410 h 411"/>
                            <a:gd name="T30" fmla="*/ 5 w 269"/>
                            <a:gd name="T31" fmla="*/ 406 h 411"/>
                            <a:gd name="T32" fmla="*/ 1 w 269"/>
                            <a:gd name="T33" fmla="*/ 401 h 411"/>
                            <a:gd name="T34" fmla="*/ 0 w 269"/>
                            <a:gd name="T35" fmla="*/ 394 h 411"/>
                            <a:gd name="T36" fmla="*/ 0 w 269"/>
                            <a:gd name="T37" fmla="*/ 16 h 411"/>
                            <a:gd name="T38" fmla="*/ 1 w 269"/>
                            <a:gd name="T39" fmla="*/ 10 h 411"/>
                            <a:gd name="T40" fmla="*/ 5 w 269"/>
                            <a:gd name="T41" fmla="*/ 5 h 411"/>
                            <a:gd name="T42" fmla="*/ 11 w 269"/>
                            <a:gd name="T43" fmla="*/ 1 h 411"/>
                            <a:gd name="T44" fmla="*/ 17 w 269"/>
                            <a:gd name="T45" fmla="*/ 0 h 411"/>
                            <a:gd name="T46" fmla="*/ 64 w 269"/>
                            <a:gd name="T47" fmla="*/ 0 h 411"/>
                            <a:gd name="T48" fmla="*/ 70 w 269"/>
                            <a:gd name="T49" fmla="*/ 1 h 411"/>
                            <a:gd name="T50" fmla="*/ 77 w 269"/>
                            <a:gd name="T51" fmla="*/ 5 h 411"/>
                            <a:gd name="T52" fmla="*/ 81 w 269"/>
                            <a:gd name="T53" fmla="*/ 10 h 411"/>
                            <a:gd name="T54" fmla="*/ 82 w 269"/>
                            <a:gd name="T55" fmla="*/ 16 h 411"/>
                            <a:gd name="T56" fmla="*/ 82 w 269"/>
                            <a:gd name="T57" fmla="*/ 158 h 411"/>
                            <a:gd name="T58" fmla="*/ 186 w 269"/>
                            <a:gd name="T59" fmla="*/ 158 h 411"/>
                            <a:gd name="T60" fmla="*/ 186 w 269"/>
                            <a:gd name="T61" fmla="*/ 16 h 411"/>
                            <a:gd name="T62" fmla="*/ 186 w 269"/>
                            <a:gd name="T63" fmla="*/ 14 h 411"/>
                            <a:gd name="T64" fmla="*/ 188 w 269"/>
                            <a:gd name="T65" fmla="*/ 10 h 411"/>
                            <a:gd name="T66" fmla="*/ 189 w 269"/>
                            <a:gd name="T67" fmla="*/ 7 h 411"/>
                            <a:gd name="T68" fmla="*/ 192 w 269"/>
                            <a:gd name="T69" fmla="*/ 5 h 411"/>
                            <a:gd name="T70" fmla="*/ 197 w 269"/>
                            <a:gd name="T71" fmla="*/ 1 h 411"/>
                            <a:gd name="T72" fmla="*/ 203 w 269"/>
                            <a:gd name="T73" fmla="*/ 0 h 411"/>
                            <a:gd name="T74" fmla="*/ 252 w 269"/>
                            <a:gd name="T75" fmla="*/ 0 h 411"/>
                            <a:gd name="T76" fmla="*/ 258 w 269"/>
                            <a:gd name="T77" fmla="*/ 1 h 411"/>
                            <a:gd name="T78" fmla="*/ 263 w 269"/>
                            <a:gd name="T79" fmla="*/ 5 h 411"/>
                            <a:gd name="T80" fmla="*/ 267 w 269"/>
                            <a:gd name="T81" fmla="*/ 10 h 411"/>
                            <a:gd name="T82" fmla="*/ 269 w 269"/>
                            <a:gd name="T83" fmla="*/ 16 h 411"/>
                            <a:gd name="T84" fmla="*/ 269 w 269"/>
                            <a:gd name="T85" fmla="*/ 394 h 411"/>
                            <a:gd name="T86" fmla="*/ 267 w 269"/>
                            <a:gd name="T87" fmla="*/ 400 h 411"/>
                            <a:gd name="T88" fmla="*/ 263 w 269"/>
                            <a:gd name="T89" fmla="*/ 406 h 411"/>
                            <a:gd name="T90" fmla="*/ 258 w 269"/>
                            <a:gd name="T91" fmla="*/ 410 h 411"/>
                            <a:gd name="T92" fmla="*/ 252 w 269"/>
                            <a:gd name="T93" fmla="*/ 41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69" h="411">
                              <a:moveTo>
                                <a:pt x="252" y="411"/>
                              </a:moveTo>
                              <a:lnTo>
                                <a:pt x="203" y="411"/>
                              </a:lnTo>
                              <a:lnTo>
                                <a:pt x="197" y="410"/>
                              </a:lnTo>
                              <a:lnTo>
                                <a:pt x="192" y="406"/>
                              </a:lnTo>
                              <a:lnTo>
                                <a:pt x="188" y="401"/>
                              </a:lnTo>
                              <a:lnTo>
                                <a:pt x="186" y="394"/>
                              </a:lnTo>
                              <a:lnTo>
                                <a:pt x="186" y="228"/>
                              </a:lnTo>
                              <a:lnTo>
                                <a:pt x="82" y="228"/>
                              </a:lnTo>
                              <a:lnTo>
                                <a:pt x="82" y="394"/>
                              </a:lnTo>
                              <a:lnTo>
                                <a:pt x="81" y="400"/>
                              </a:lnTo>
                              <a:lnTo>
                                <a:pt x="77" y="406"/>
                              </a:lnTo>
                              <a:lnTo>
                                <a:pt x="70" y="410"/>
                              </a:lnTo>
                              <a:lnTo>
                                <a:pt x="64" y="411"/>
                              </a:lnTo>
                              <a:lnTo>
                                <a:pt x="17" y="411"/>
                              </a:lnTo>
                              <a:lnTo>
                                <a:pt x="11" y="410"/>
                              </a:lnTo>
                              <a:lnTo>
                                <a:pt x="5" y="406"/>
                              </a:lnTo>
                              <a:lnTo>
                                <a:pt x="1" y="401"/>
                              </a:lnTo>
                              <a:lnTo>
                                <a:pt x="0" y="394"/>
                              </a:lnTo>
                              <a:lnTo>
                                <a:pt x="0" y="16"/>
                              </a:lnTo>
                              <a:lnTo>
                                <a:pt x="1" y="10"/>
                              </a:lnTo>
                              <a:lnTo>
                                <a:pt x="5" y="5"/>
                              </a:lnTo>
                              <a:lnTo>
                                <a:pt x="11" y="1"/>
                              </a:lnTo>
                              <a:lnTo>
                                <a:pt x="17" y="0"/>
                              </a:lnTo>
                              <a:lnTo>
                                <a:pt x="64" y="0"/>
                              </a:lnTo>
                              <a:lnTo>
                                <a:pt x="70" y="1"/>
                              </a:lnTo>
                              <a:lnTo>
                                <a:pt x="77" y="5"/>
                              </a:lnTo>
                              <a:lnTo>
                                <a:pt x="81" y="10"/>
                              </a:lnTo>
                              <a:lnTo>
                                <a:pt x="82" y="16"/>
                              </a:lnTo>
                              <a:lnTo>
                                <a:pt x="82" y="158"/>
                              </a:lnTo>
                              <a:lnTo>
                                <a:pt x="186" y="158"/>
                              </a:lnTo>
                              <a:lnTo>
                                <a:pt x="186" y="16"/>
                              </a:lnTo>
                              <a:lnTo>
                                <a:pt x="186" y="14"/>
                              </a:lnTo>
                              <a:lnTo>
                                <a:pt x="188" y="10"/>
                              </a:lnTo>
                              <a:lnTo>
                                <a:pt x="189" y="7"/>
                              </a:lnTo>
                              <a:lnTo>
                                <a:pt x="192" y="5"/>
                              </a:lnTo>
                              <a:lnTo>
                                <a:pt x="197" y="1"/>
                              </a:lnTo>
                              <a:lnTo>
                                <a:pt x="203" y="0"/>
                              </a:lnTo>
                              <a:lnTo>
                                <a:pt x="252" y="0"/>
                              </a:lnTo>
                              <a:lnTo>
                                <a:pt x="258" y="1"/>
                              </a:lnTo>
                              <a:lnTo>
                                <a:pt x="263" y="5"/>
                              </a:lnTo>
                              <a:lnTo>
                                <a:pt x="267" y="10"/>
                              </a:lnTo>
                              <a:lnTo>
                                <a:pt x="269" y="16"/>
                              </a:lnTo>
                              <a:lnTo>
                                <a:pt x="269" y="394"/>
                              </a:lnTo>
                              <a:lnTo>
                                <a:pt x="267" y="400"/>
                              </a:lnTo>
                              <a:lnTo>
                                <a:pt x="263" y="406"/>
                              </a:lnTo>
                              <a:lnTo>
                                <a:pt x="258" y="410"/>
                              </a:lnTo>
                              <a:lnTo>
                                <a:pt x="252" y="411"/>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5" name="Freeform 33"/>
                      <wps:cNvSpPr>
                        <a:spLocks noEditPoints="1"/>
                      </wps:cNvSpPr>
                      <wps:spPr bwMode="auto">
                        <a:xfrm>
                          <a:off x="2771" y="1183"/>
                          <a:ext cx="118" cy="152"/>
                        </a:xfrm>
                        <a:custGeom>
                          <a:avLst/>
                          <a:gdLst>
                            <a:gd name="T0" fmla="*/ 115 w 236"/>
                            <a:gd name="T1" fmla="*/ 61 h 303"/>
                            <a:gd name="T2" fmla="*/ 107 w 236"/>
                            <a:gd name="T3" fmla="*/ 63 h 303"/>
                            <a:gd name="T4" fmla="*/ 97 w 236"/>
                            <a:gd name="T5" fmla="*/ 71 h 303"/>
                            <a:gd name="T6" fmla="*/ 88 w 236"/>
                            <a:gd name="T7" fmla="*/ 88 h 303"/>
                            <a:gd name="T8" fmla="*/ 84 w 236"/>
                            <a:gd name="T9" fmla="*/ 109 h 303"/>
                            <a:gd name="T10" fmla="*/ 157 w 236"/>
                            <a:gd name="T11" fmla="*/ 121 h 303"/>
                            <a:gd name="T12" fmla="*/ 154 w 236"/>
                            <a:gd name="T13" fmla="*/ 97 h 303"/>
                            <a:gd name="T14" fmla="*/ 149 w 236"/>
                            <a:gd name="T15" fmla="*/ 79 h 303"/>
                            <a:gd name="T16" fmla="*/ 138 w 236"/>
                            <a:gd name="T17" fmla="*/ 66 h 303"/>
                            <a:gd name="T18" fmla="*/ 131 w 236"/>
                            <a:gd name="T19" fmla="*/ 62 h 303"/>
                            <a:gd name="T20" fmla="*/ 120 w 236"/>
                            <a:gd name="T21" fmla="*/ 61 h 303"/>
                            <a:gd name="T22" fmla="*/ 219 w 236"/>
                            <a:gd name="T23" fmla="*/ 170 h 303"/>
                            <a:gd name="T24" fmla="*/ 84 w 236"/>
                            <a:gd name="T25" fmla="*/ 185 h 303"/>
                            <a:gd name="T26" fmla="*/ 90 w 236"/>
                            <a:gd name="T27" fmla="*/ 208 h 303"/>
                            <a:gd name="T28" fmla="*/ 99 w 236"/>
                            <a:gd name="T29" fmla="*/ 221 h 303"/>
                            <a:gd name="T30" fmla="*/ 108 w 236"/>
                            <a:gd name="T31" fmla="*/ 228 h 303"/>
                            <a:gd name="T32" fmla="*/ 120 w 236"/>
                            <a:gd name="T33" fmla="*/ 232 h 303"/>
                            <a:gd name="T34" fmla="*/ 135 w 236"/>
                            <a:gd name="T35" fmla="*/ 234 h 303"/>
                            <a:gd name="T36" fmla="*/ 161 w 236"/>
                            <a:gd name="T37" fmla="*/ 234 h 303"/>
                            <a:gd name="T38" fmla="*/ 188 w 236"/>
                            <a:gd name="T39" fmla="*/ 228 h 303"/>
                            <a:gd name="T40" fmla="*/ 204 w 236"/>
                            <a:gd name="T41" fmla="*/ 222 h 303"/>
                            <a:gd name="T42" fmla="*/ 210 w 236"/>
                            <a:gd name="T43" fmla="*/ 222 h 303"/>
                            <a:gd name="T44" fmla="*/ 215 w 236"/>
                            <a:gd name="T45" fmla="*/ 228 h 303"/>
                            <a:gd name="T46" fmla="*/ 230 w 236"/>
                            <a:gd name="T47" fmla="*/ 268 h 303"/>
                            <a:gd name="T48" fmla="*/ 231 w 236"/>
                            <a:gd name="T49" fmla="*/ 275 h 303"/>
                            <a:gd name="T50" fmla="*/ 228 w 236"/>
                            <a:gd name="T51" fmla="*/ 280 h 303"/>
                            <a:gd name="T52" fmla="*/ 221 w 236"/>
                            <a:gd name="T53" fmla="*/ 286 h 303"/>
                            <a:gd name="T54" fmla="*/ 200 w 236"/>
                            <a:gd name="T55" fmla="*/ 294 h 303"/>
                            <a:gd name="T56" fmla="*/ 179 w 236"/>
                            <a:gd name="T57" fmla="*/ 299 h 303"/>
                            <a:gd name="T58" fmla="*/ 128 w 236"/>
                            <a:gd name="T59" fmla="*/ 303 h 303"/>
                            <a:gd name="T60" fmla="*/ 99 w 236"/>
                            <a:gd name="T61" fmla="*/ 301 h 303"/>
                            <a:gd name="T62" fmla="*/ 75 w 236"/>
                            <a:gd name="T63" fmla="*/ 294 h 303"/>
                            <a:gd name="T64" fmla="*/ 52 w 236"/>
                            <a:gd name="T65" fmla="*/ 282 h 303"/>
                            <a:gd name="T66" fmla="*/ 34 w 236"/>
                            <a:gd name="T67" fmla="*/ 265 h 303"/>
                            <a:gd name="T68" fmla="*/ 20 w 236"/>
                            <a:gd name="T69" fmla="*/ 245 h 303"/>
                            <a:gd name="T70" fmla="*/ 9 w 236"/>
                            <a:gd name="T71" fmla="*/ 217 h 303"/>
                            <a:gd name="T72" fmla="*/ 2 w 236"/>
                            <a:gd name="T73" fmla="*/ 186 h 303"/>
                            <a:gd name="T74" fmla="*/ 0 w 236"/>
                            <a:gd name="T75" fmla="*/ 151 h 303"/>
                            <a:gd name="T76" fmla="*/ 2 w 236"/>
                            <a:gd name="T77" fmla="*/ 118 h 303"/>
                            <a:gd name="T78" fmla="*/ 8 w 236"/>
                            <a:gd name="T79" fmla="*/ 90 h 303"/>
                            <a:gd name="T80" fmla="*/ 17 w 236"/>
                            <a:gd name="T81" fmla="*/ 63 h 303"/>
                            <a:gd name="T82" fmla="*/ 32 w 236"/>
                            <a:gd name="T83" fmla="*/ 41 h 303"/>
                            <a:gd name="T84" fmla="*/ 49 w 236"/>
                            <a:gd name="T85" fmla="*/ 24 h 303"/>
                            <a:gd name="T86" fmla="*/ 68 w 236"/>
                            <a:gd name="T87" fmla="*/ 10 h 303"/>
                            <a:gd name="T88" fmla="*/ 92 w 236"/>
                            <a:gd name="T89" fmla="*/ 2 h 303"/>
                            <a:gd name="T90" fmla="*/ 119 w 236"/>
                            <a:gd name="T91" fmla="*/ 0 h 303"/>
                            <a:gd name="T92" fmla="*/ 146 w 236"/>
                            <a:gd name="T93" fmla="*/ 2 h 303"/>
                            <a:gd name="T94" fmla="*/ 171 w 236"/>
                            <a:gd name="T95" fmla="*/ 10 h 303"/>
                            <a:gd name="T96" fmla="*/ 191 w 236"/>
                            <a:gd name="T97" fmla="*/ 22 h 303"/>
                            <a:gd name="T98" fmla="*/ 208 w 236"/>
                            <a:gd name="T99" fmla="*/ 40 h 303"/>
                            <a:gd name="T100" fmla="*/ 219 w 236"/>
                            <a:gd name="T101" fmla="*/ 62 h 303"/>
                            <a:gd name="T102" fmla="*/ 228 w 236"/>
                            <a:gd name="T103" fmla="*/ 88 h 303"/>
                            <a:gd name="T104" fmla="*/ 234 w 236"/>
                            <a:gd name="T105" fmla="*/ 119 h 303"/>
                            <a:gd name="T106" fmla="*/ 236 w 236"/>
                            <a:gd name="T107" fmla="*/ 155 h 303"/>
                            <a:gd name="T108" fmla="*/ 231 w 236"/>
                            <a:gd name="T109" fmla="*/ 166 h 303"/>
                            <a:gd name="T110" fmla="*/ 219 w 236"/>
                            <a:gd name="T111" fmla="*/ 17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36" h="303">
                              <a:moveTo>
                                <a:pt x="120" y="61"/>
                              </a:moveTo>
                              <a:lnTo>
                                <a:pt x="115" y="61"/>
                              </a:lnTo>
                              <a:lnTo>
                                <a:pt x="111" y="62"/>
                              </a:lnTo>
                              <a:lnTo>
                                <a:pt x="107" y="63"/>
                              </a:lnTo>
                              <a:lnTo>
                                <a:pt x="103" y="66"/>
                              </a:lnTo>
                              <a:lnTo>
                                <a:pt x="97" y="71"/>
                              </a:lnTo>
                              <a:lnTo>
                                <a:pt x="92" y="79"/>
                              </a:lnTo>
                              <a:lnTo>
                                <a:pt x="88" y="88"/>
                              </a:lnTo>
                              <a:lnTo>
                                <a:pt x="85" y="99"/>
                              </a:lnTo>
                              <a:lnTo>
                                <a:pt x="84" y="109"/>
                              </a:lnTo>
                              <a:lnTo>
                                <a:pt x="82" y="121"/>
                              </a:lnTo>
                              <a:lnTo>
                                <a:pt x="157" y="121"/>
                              </a:lnTo>
                              <a:lnTo>
                                <a:pt x="155" y="109"/>
                              </a:lnTo>
                              <a:lnTo>
                                <a:pt x="154" y="97"/>
                              </a:lnTo>
                              <a:lnTo>
                                <a:pt x="152" y="88"/>
                              </a:lnTo>
                              <a:lnTo>
                                <a:pt x="149" y="79"/>
                              </a:lnTo>
                              <a:lnTo>
                                <a:pt x="144" y="71"/>
                              </a:lnTo>
                              <a:lnTo>
                                <a:pt x="138" y="66"/>
                              </a:lnTo>
                              <a:lnTo>
                                <a:pt x="135" y="63"/>
                              </a:lnTo>
                              <a:lnTo>
                                <a:pt x="131" y="62"/>
                              </a:lnTo>
                              <a:lnTo>
                                <a:pt x="125" y="61"/>
                              </a:lnTo>
                              <a:lnTo>
                                <a:pt x="120" y="61"/>
                              </a:lnTo>
                              <a:close/>
                              <a:moveTo>
                                <a:pt x="219" y="170"/>
                              </a:moveTo>
                              <a:lnTo>
                                <a:pt x="82" y="170"/>
                              </a:lnTo>
                              <a:lnTo>
                                <a:pt x="84" y="185"/>
                              </a:lnTo>
                              <a:lnTo>
                                <a:pt x="86" y="198"/>
                              </a:lnTo>
                              <a:lnTo>
                                <a:pt x="90" y="208"/>
                              </a:lnTo>
                              <a:lnTo>
                                <a:pt x="95" y="217"/>
                              </a:lnTo>
                              <a:lnTo>
                                <a:pt x="99" y="221"/>
                              </a:lnTo>
                              <a:lnTo>
                                <a:pt x="103" y="225"/>
                              </a:lnTo>
                              <a:lnTo>
                                <a:pt x="108" y="228"/>
                              </a:lnTo>
                              <a:lnTo>
                                <a:pt x="114" y="230"/>
                              </a:lnTo>
                              <a:lnTo>
                                <a:pt x="120" y="232"/>
                              </a:lnTo>
                              <a:lnTo>
                                <a:pt x="127" y="233"/>
                              </a:lnTo>
                              <a:lnTo>
                                <a:pt x="135" y="234"/>
                              </a:lnTo>
                              <a:lnTo>
                                <a:pt x="144" y="234"/>
                              </a:lnTo>
                              <a:lnTo>
                                <a:pt x="161" y="234"/>
                              </a:lnTo>
                              <a:lnTo>
                                <a:pt x="175" y="232"/>
                              </a:lnTo>
                              <a:lnTo>
                                <a:pt x="188" y="228"/>
                              </a:lnTo>
                              <a:lnTo>
                                <a:pt x="201" y="222"/>
                              </a:lnTo>
                              <a:lnTo>
                                <a:pt x="204" y="222"/>
                              </a:lnTo>
                              <a:lnTo>
                                <a:pt x="208" y="222"/>
                              </a:lnTo>
                              <a:lnTo>
                                <a:pt x="210" y="222"/>
                              </a:lnTo>
                              <a:lnTo>
                                <a:pt x="211" y="224"/>
                              </a:lnTo>
                              <a:lnTo>
                                <a:pt x="215" y="228"/>
                              </a:lnTo>
                              <a:lnTo>
                                <a:pt x="218" y="233"/>
                              </a:lnTo>
                              <a:lnTo>
                                <a:pt x="230" y="268"/>
                              </a:lnTo>
                              <a:lnTo>
                                <a:pt x="231" y="271"/>
                              </a:lnTo>
                              <a:lnTo>
                                <a:pt x="231" y="275"/>
                              </a:lnTo>
                              <a:lnTo>
                                <a:pt x="230" y="277"/>
                              </a:lnTo>
                              <a:lnTo>
                                <a:pt x="228" y="280"/>
                              </a:lnTo>
                              <a:lnTo>
                                <a:pt x="224" y="284"/>
                              </a:lnTo>
                              <a:lnTo>
                                <a:pt x="221" y="286"/>
                              </a:lnTo>
                              <a:lnTo>
                                <a:pt x="210" y="290"/>
                              </a:lnTo>
                              <a:lnTo>
                                <a:pt x="200" y="294"/>
                              </a:lnTo>
                              <a:lnTo>
                                <a:pt x="189" y="297"/>
                              </a:lnTo>
                              <a:lnTo>
                                <a:pt x="179" y="299"/>
                              </a:lnTo>
                              <a:lnTo>
                                <a:pt x="155" y="302"/>
                              </a:lnTo>
                              <a:lnTo>
                                <a:pt x="128" y="303"/>
                              </a:lnTo>
                              <a:lnTo>
                                <a:pt x="114" y="302"/>
                              </a:lnTo>
                              <a:lnTo>
                                <a:pt x="99" y="301"/>
                              </a:lnTo>
                              <a:lnTo>
                                <a:pt x="86" y="298"/>
                              </a:lnTo>
                              <a:lnTo>
                                <a:pt x="75" y="294"/>
                              </a:lnTo>
                              <a:lnTo>
                                <a:pt x="63" y="289"/>
                              </a:lnTo>
                              <a:lnTo>
                                <a:pt x="52" y="282"/>
                              </a:lnTo>
                              <a:lnTo>
                                <a:pt x="43" y="275"/>
                              </a:lnTo>
                              <a:lnTo>
                                <a:pt x="34" y="265"/>
                              </a:lnTo>
                              <a:lnTo>
                                <a:pt x="26" y="255"/>
                              </a:lnTo>
                              <a:lnTo>
                                <a:pt x="20" y="245"/>
                              </a:lnTo>
                              <a:lnTo>
                                <a:pt x="13" y="232"/>
                              </a:lnTo>
                              <a:lnTo>
                                <a:pt x="9" y="217"/>
                              </a:lnTo>
                              <a:lnTo>
                                <a:pt x="6" y="203"/>
                              </a:lnTo>
                              <a:lnTo>
                                <a:pt x="2" y="186"/>
                              </a:lnTo>
                              <a:lnTo>
                                <a:pt x="0" y="169"/>
                              </a:lnTo>
                              <a:lnTo>
                                <a:pt x="0" y="151"/>
                              </a:lnTo>
                              <a:lnTo>
                                <a:pt x="0" y="134"/>
                              </a:lnTo>
                              <a:lnTo>
                                <a:pt x="2" y="118"/>
                              </a:lnTo>
                              <a:lnTo>
                                <a:pt x="4" y="104"/>
                              </a:lnTo>
                              <a:lnTo>
                                <a:pt x="8" y="90"/>
                              </a:lnTo>
                              <a:lnTo>
                                <a:pt x="12" y="76"/>
                              </a:lnTo>
                              <a:lnTo>
                                <a:pt x="17" y="63"/>
                              </a:lnTo>
                              <a:lnTo>
                                <a:pt x="24" y="52"/>
                              </a:lnTo>
                              <a:lnTo>
                                <a:pt x="32" y="41"/>
                              </a:lnTo>
                              <a:lnTo>
                                <a:pt x="39" y="32"/>
                              </a:lnTo>
                              <a:lnTo>
                                <a:pt x="49" y="24"/>
                              </a:lnTo>
                              <a:lnTo>
                                <a:pt x="58" y="17"/>
                              </a:lnTo>
                              <a:lnTo>
                                <a:pt x="68" y="10"/>
                              </a:lnTo>
                              <a:lnTo>
                                <a:pt x="80" y="6"/>
                              </a:lnTo>
                              <a:lnTo>
                                <a:pt x="92" y="2"/>
                              </a:lnTo>
                              <a:lnTo>
                                <a:pt x="105" y="0"/>
                              </a:lnTo>
                              <a:lnTo>
                                <a:pt x="119" y="0"/>
                              </a:lnTo>
                              <a:lnTo>
                                <a:pt x="133" y="0"/>
                              </a:lnTo>
                              <a:lnTo>
                                <a:pt x="146" y="2"/>
                              </a:lnTo>
                              <a:lnTo>
                                <a:pt x="159" y="5"/>
                              </a:lnTo>
                              <a:lnTo>
                                <a:pt x="171" y="10"/>
                              </a:lnTo>
                              <a:lnTo>
                                <a:pt x="181" y="15"/>
                              </a:lnTo>
                              <a:lnTo>
                                <a:pt x="191" y="22"/>
                              </a:lnTo>
                              <a:lnTo>
                                <a:pt x="200" y="31"/>
                              </a:lnTo>
                              <a:lnTo>
                                <a:pt x="208" y="40"/>
                              </a:lnTo>
                              <a:lnTo>
                                <a:pt x="214" y="50"/>
                              </a:lnTo>
                              <a:lnTo>
                                <a:pt x="219" y="62"/>
                              </a:lnTo>
                              <a:lnTo>
                                <a:pt x="224" y="75"/>
                              </a:lnTo>
                              <a:lnTo>
                                <a:pt x="228" y="88"/>
                              </a:lnTo>
                              <a:lnTo>
                                <a:pt x="232" y="104"/>
                              </a:lnTo>
                              <a:lnTo>
                                <a:pt x="234" y="119"/>
                              </a:lnTo>
                              <a:lnTo>
                                <a:pt x="235" y="136"/>
                              </a:lnTo>
                              <a:lnTo>
                                <a:pt x="236" y="155"/>
                              </a:lnTo>
                              <a:lnTo>
                                <a:pt x="235" y="161"/>
                              </a:lnTo>
                              <a:lnTo>
                                <a:pt x="231" y="166"/>
                              </a:lnTo>
                              <a:lnTo>
                                <a:pt x="226" y="169"/>
                              </a:lnTo>
                              <a:lnTo>
                                <a:pt x="219" y="170"/>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6" name="Freeform 34"/>
                      <wps:cNvSpPr>
                        <a:spLocks noEditPoints="1"/>
                      </wps:cNvSpPr>
                      <wps:spPr bwMode="auto">
                        <a:xfrm>
                          <a:off x="2915" y="1183"/>
                          <a:ext cx="118" cy="152"/>
                        </a:xfrm>
                        <a:custGeom>
                          <a:avLst/>
                          <a:gdLst>
                            <a:gd name="T0" fmla="*/ 115 w 236"/>
                            <a:gd name="T1" fmla="*/ 61 h 303"/>
                            <a:gd name="T2" fmla="*/ 107 w 236"/>
                            <a:gd name="T3" fmla="*/ 63 h 303"/>
                            <a:gd name="T4" fmla="*/ 97 w 236"/>
                            <a:gd name="T5" fmla="*/ 71 h 303"/>
                            <a:gd name="T6" fmla="*/ 88 w 236"/>
                            <a:gd name="T7" fmla="*/ 88 h 303"/>
                            <a:gd name="T8" fmla="*/ 84 w 236"/>
                            <a:gd name="T9" fmla="*/ 109 h 303"/>
                            <a:gd name="T10" fmla="*/ 157 w 236"/>
                            <a:gd name="T11" fmla="*/ 121 h 303"/>
                            <a:gd name="T12" fmla="*/ 154 w 236"/>
                            <a:gd name="T13" fmla="*/ 97 h 303"/>
                            <a:gd name="T14" fmla="*/ 149 w 236"/>
                            <a:gd name="T15" fmla="*/ 79 h 303"/>
                            <a:gd name="T16" fmla="*/ 138 w 236"/>
                            <a:gd name="T17" fmla="*/ 66 h 303"/>
                            <a:gd name="T18" fmla="*/ 131 w 236"/>
                            <a:gd name="T19" fmla="*/ 62 h 303"/>
                            <a:gd name="T20" fmla="*/ 120 w 236"/>
                            <a:gd name="T21" fmla="*/ 61 h 303"/>
                            <a:gd name="T22" fmla="*/ 219 w 236"/>
                            <a:gd name="T23" fmla="*/ 170 h 303"/>
                            <a:gd name="T24" fmla="*/ 84 w 236"/>
                            <a:gd name="T25" fmla="*/ 185 h 303"/>
                            <a:gd name="T26" fmla="*/ 90 w 236"/>
                            <a:gd name="T27" fmla="*/ 208 h 303"/>
                            <a:gd name="T28" fmla="*/ 99 w 236"/>
                            <a:gd name="T29" fmla="*/ 221 h 303"/>
                            <a:gd name="T30" fmla="*/ 109 w 236"/>
                            <a:gd name="T31" fmla="*/ 228 h 303"/>
                            <a:gd name="T32" fmla="*/ 120 w 236"/>
                            <a:gd name="T33" fmla="*/ 232 h 303"/>
                            <a:gd name="T34" fmla="*/ 135 w 236"/>
                            <a:gd name="T35" fmla="*/ 234 h 303"/>
                            <a:gd name="T36" fmla="*/ 161 w 236"/>
                            <a:gd name="T37" fmla="*/ 234 h 303"/>
                            <a:gd name="T38" fmla="*/ 188 w 236"/>
                            <a:gd name="T39" fmla="*/ 228 h 303"/>
                            <a:gd name="T40" fmla="*/ 204 w 236"/>
                            <a:gd name="T41" fmla="*/ 222 h 303"/>
                            <a:gd name="T42" fmla="*/ 210 w 236"/>
                            <a:gd name="T43" fmla="*/ 222 h 303"/>
                            <a:gd name="T44" fmla="*/ 215 w 236"/>
                            <a:gd name="T45" fmla="*/ 228 h 303"/>
                            <a:gd name="T46" fmla="*/ 230 w 236"/>
                            <a:gd name="T47" fmla="*/ 268 h 303"/>
                            <a:gd name="T48" fmla="*/ 228 w 236"/>
                            <a:gd name="T49" fmla="*/ 280 h 303"/>
                            <a:gd name="T50" fmla="*/ 221 w 236"/>
                            <a:gd name="T51" fmla="*/ 286 h 303"/>
                            <a:gd name="T52" fmla="*/ 200 w 236"/>
                            <a:gd name="T53" fmla="*/ 294 h 303"/>
                            <a:gd name="T54" fmla="*/ 179 w 236"/>
                            <a:gd name="T55" fmla="*/ 299 h 303"/>
                            <a:gd name="T56" fmla="*/ 128 w 236"/>
                            <a:gd name="T57" fmla="*/ 303 h 303"/>
                            <a:gd name="T58" fmla="*/ 99 w 236"/>
                            <a:gd name="T59" fmla="*/ 301 h 303"/>
                            <a:gd name="T60" fmla="*/ 75 w 236"/>
                            <a:gd name="T61" fmla="*/ 294 h 303"/>
                            <a:gd name="T62" fmla="*/ 52 w 236"/>
                            <a:gd name="T63" fmla="*/ 282 h 303"/>
                            <a:gd name="T64" fmla="*/ 34 w 236"/>
                            <a:gd name="T65" fmla="*/ 265 h 303"/>
                            <a:gd name="T66" fmla="*/ 20 w 236"/>
                            <a:gd name="T67" fmla="*/ 245 h 303"/>
                            <a:gd name="T68" fmla="*/ 8 w 236"/>
                            <a:gd name="T69" fmla="*/ 217 h 303"/>
                            <a:gd name="T70" fmla="*/ 2 w 236"/>
                            <a:gd name="T71" fmla="*/ 186 h 303"/>
                            <a:gd name="T72" fmla="*/ 0 w 236"/>
                            <a:gd name="T73" fmla="*/ 151 h 303"/>
                            <a:gd name="T74" fmla="*/ 2 w 236"/>
                            <a:gd name="T75" fmla="*/ 118 h 303"/>
                            <a:gd name="T76" fmla="*/ 8 w 236"/>
                            <a:gd name="T77" fmla="*/ 90 h 303"/>
                            <a:gd name="T78" fmla="*/ 17 w 236"/>
                            <a:gd name="T79" fmla="*/ 63 h 303"/>
                            <a:gd name="T80" fmla="*/ 32 w 236"/>
                            <a:gd name="T81" fmla="*/ 41 h 303"/>
                            <a:gd name="T82" fmla="*/ 49 w 236"/>
                            <a:gd name="T83" fmla="*/ 24 h 303"/>
                            <a:gd name="T84" fmla="*/ 68 w 236"/>
                            <a:gd name="T85" fmla="*/ 10 h 303"/>
                            <a:gd name="T86" fmla="*/ 93 w 236"/>
                            <a:gd name="T87" fmla="*/ 2 h 303"/>
                            <a:gd name="T88" fmla="*/ 119 w 236"/>
                            <a:gd name="T89" fmla="*/ 0 h 303"/>
                            <a:gd name="T90" fmla="*/ 146 w 236"/>
                            <a:gd name="T91" fmla="*/ 2 h 303"/>
                            <a:gd name="T92" fmla="*/ 171 w 236"/>
                            <a:gd name="T93" fmla="*/ 10 h 303"/>
                            <a:gd name="T94" fmla="*/ 191 w 236"/>
                            <a:gd name="T95" fmla="*/ 22 h 303"/>
                            <a:gd name="T96" fmla="*/ 208 w 236"/>
                            <a:gd name="T97" fmla="*/ 40 h 303"/>
                            <a:gd name="T98" fmla="*/ 219 w 236"/>
                            <a:gd name="T99" fmla="*/ 62 h 303"/>
                            <a:gd name="T100" fmla="*/ 228 w 236"/>
                            <a:gd name="T101" fmla="*/ 88 h 303"/>
                            <a:gd name="T102" fmla="*/ 234 w 236"/>
                            <a:gd name="T103" fmla="*/ 119 h 303"/>
                            <a:gd name="T104" fmla="*/ 236 w 236"/>
                            <a:gd name="T105" fmla="*/ 155 h 303"/>
                            <a:gd name="T106" fmla="*/ 231 w 236"/>
                            <a:gd name="T107" fmla="*/ 166 h 303"/>
                            <a:gd name="T108" fmla="*/ 219 w 236"/>
                            <a:gd name="T109" fmla="*/ 17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6" h="303">
                              <a:moveTo>
                                <a:pt x="120" y="61"/>
                              </a:moveTo>
                              <a:lnTo>
                                <a:pt x="115" y="61"/>
                              </a:lnTo>
                              <a:lnTo>
                                <a:pt x="111" y="62"/>
                              </a:lnTo>
                              <a:lnTo>
                                <a:pt x="107" y="63"/>
                              </a:lnTo>
                              <a:lnTo>
                                <a:pt x="103" y="66"/>
                              </a:lnTo>
                              <a:lnTo>
                                <a:pt x="97" y="71"/>
                              </a:lnTo>
                              <a:lnTo>
                                <a:pt x="92" y="79"/>
                              </a:lnTo>
                              <a:lnTo>
                                <a:pt x="88" y="88"/>
                              </a:lnTo>
                              <a:lnTo>
                                <a:pt x="85" y="99"/>
                              </a:lnTo>
                              <a:lnTo>
                                <a:pt x="84" y="109"/>
                              </a:lnTo>
                              <a:lnTo>
                                <a:pt x="82" y="121"/>
                              </a:lnTo>
                              <a:lnTo>
                                <a:pt x="157" y="121"/>
                              </a:lnTo>
                              <a:lnTo>
                                <a:pt x="155" y="109"/>
                              </a:lnTo>
                              <a:lnTo>
                                <a:pt x="154" y="97"/>
                              </a:lnTo>
                              <a:lnTo>
                                <a:pt x="152" y="88"/>
                              </a:lnTo>
                              <a:lnTo>
                                <a:pt x="149" y="79"/>
                              </a:lnTo>
                              <a:lnTo>
                                <a:pt x="144" y="71"/>
                              </a:lnTo>
                              <a:lnTo>
                                <a:pt x="138" y="66"/>
                              </a:lnTo>
                              <a:lnTo>
                                <a:pt x="135" y="63"/>
                              </a:lnTo>
                              <a:lnTo>
                                <a:pt x="131" y="62"/>
                              </a:lnTo>
                              <a:lnTo>
                                <a:pt x="125" y="61"/>
                              </a:lnTo>
                              <a:lnTo>
                                <a:pt x="120" y="61"/>
                              </a:lnTo>
                              <a:close/>
                              <a:moveTo>
                                <a:pt x="219" y="170"/>
                              </a:moveTo>
                              <a:lnTo>
                                <a:pt x="82" y="170"/>
                              </a:lnTo>
                              <a:lnTo>
                                <a:pt x="84" y="185"/>
                              </a:lnTo>
                              <a:lnTo>
                                <a:pt x="86" y="198"/>
                              </a:lnTo>
                              <a:lnTo>
                                <a:pt x="90" y="208"/>
                              </a:lnTo>
                              <a:lnTo>
                                <a:pt x="95" y="217"/>
                              </a:lnTo>
                              <a:lnTo>
                                <a:pt x="99" y="221"/>
                              </a:lnTo>
                              <a:lnTo>
                                <a:pt x="103" y="225"/>
                              </a:lnTo>
                              <a:lnTo>
                                <a:pt x="109" y="228"/>
                              </a:lnTo>
                              <a:lnTo>
                                <a:pt x="114" y="230"/>
                              </a:lnTo>
                              <a:lnTo>
                                <a:pt x="120" y="232"/>
                              </a:lnTo>
                              <a:lnTo>
                                <a:pt x="127" y="233"/>
                              </a:lnTo>
                              <a:lnTo>
                                <a:pt x="135" y="234"/>
                              </a:lnTo>
                              <a:lnTo>
                                <a:pt x="144" y="234"/>
                              </a:lnTo>
                              <a:lnTo>
                                <a:pt x="161" y="234"/>
                              </a:lnTo>
                              <a:lnTo>
                                <a:pt x="175" y="232"/>
                              </a:lnTo>
                              <a:lnTo>
                                <a:pt x="188" y="228"/>
                              </a:lnTo>
                              <a:lnTo>
                                <a:pt x="201" y="222"/>
                              </a:lnTo>
                              <a:lnTo>
                                <a:pt x="204" y="222"/>
                              </a:lnTo>
                              <a:lnTo>
                                <a:pt x="208" y="222"/>
                              </a:lnTo>
                              <a:lnTo>
                                <a:pt x="210" y="222"/>
                              </a:lnTo>
                              <a:lnTo>
                                <a:pt x="211" y="224"/>
                              </a:lnTo>
                              <a:lnTo>
                                <a:pt x="215" y="228"/>
                              </a:lnTo>
                              <a:lnTo>
                                <a:pt x="218" y="233"/>
                              </a:lnTo>
                              <a:lnTo>
                                <a:pt x="230" y="268"/>
                              </a:lnTo>
                              <a:lnTo>
                                <a:pt x="231" y="275"/>
                              </a:lnTo>
                              <a:lnTo>
                                <a:pt x="228" y="280"/>
                              </a:lnTo>
                              <a:lnTo>
                                <a:pt x="225" y="284"/>
                              </a:lnTo>
                              <a:lnTo>
                                <a:pt x="221" y="286"/>
                              </a:lnTo>
                              <a:lnTo>
                                <a:pt x="210" y="290"/>
                              </a:lnTo>
                              <a:lnTo>
                                <a:pt x="200" y="294"/>
                              </a:lnTo>
                              <a:lnTo>
                                <a:pt x="189" y="297"/>
                              </a:lnTo>
                              <a:lnTo>
                                <a:pt x="179" y="299"/>
                              </a:lnTo>
                              <a:lnTo>
                                <a:pt x="155" y="302"/>
                              </a:lnTo>
                              <a:lnTo>
                                <a:pt x="128" y="303"/>
                              </a:lnTo>
                              <a:lnTo>
                                <a:pt x="114" y="302"/>
                              </a:lnTo>
                              <a:lnTo>
                                <a:pt x="99" y="301"/>
                              </a:lnTo>
                              <a:lnTo>
                                <a:pt x="86" y="298"/>
                              </a:lnTo>
                              <a:lnTo>
                                <a:pt x="75" y="294"/>
                              </a:lnTo>
                              <a:lnTo>
                                <a:pt x="63" y="289"/>
                              </a:lnTo>
                              <a:lnTo>
                                <a:pt x="52" y="282"/>
                              </a:lnTo>
                              <a:lnTo>
                                <a:pt x="43" y="275"/>
                              </a:lnTo>
                              <a:lnTo>
                                <a:pt x="34" y="265"/>
                              </a:lnTo>
                              <a:lnTo>
                                <a:pt x="26" y="255"/>
                              </a:lnTo>
                              <a:lnTo>
                                <a:pt x="20" y="245"/>
                              </a:lnTo>
                              <a:lnTo>
                                <a:pt x="13" y="232"/>
                              </a:lnTo>
                              <a:lnTo>
                                <a:pt x="8" y="217"/>
                              </a:lnTo>
                              <a:lnTo>
                                <a:pt x="4" y="203"/>
                              </a:lnTo>
                              <a:lnTo>
                                <a:pt x="2" y="186"/>
                              </a:lnTo>
                              <a:lnTo>
                                <a:pt x="0" y="169"/>
                              </a:lnTo>
                              <a:lnTo>
                                <a:pt x="0" y="151"/>
                              </a:lnTo>
                              <a:lnTo>
                                <a:pt x="0" y="134"/>
                              </a:lnTo>
                              <a:lnTo>
                                <a:pt x="2" y="118"/>
                              </a:lnTo>
                              <a:lnTo>
                                <a:pt x="4" y="104"/>
                              </a:lnTo>
                              <a:lnTo>
                                <a:pt x="8" y="90"/>
                              </a:lnTo>
                              <a:lnTo>
                                <a:pt x="12" y="76"/>
                              </a:lnTo>
                              <a:lnTo>
                                <a:pt x="17" y="63"/>
                              </a:lnTo>
                              <a:lnTo>
                                <a:pt x="24" y="52"/>
                              </a:lnTo>
                              <a:lnTo>
                                <a:pt x="32" y="41"/>
                              </a:lnTo>
                              <a:lnTo>
                                <a:pt x="39" y="32"/>
                              </a:lnTo>
                              <a:lnTo>
                                <a:pt x="49" y="24"/>
                              </a:lnTo>
                              <a:lnTo>
                                <a:pt x="58" y="17"/>
                              </a:lnTo>
                              <a:lnTo>
                                <a:pt x="68" y="10"/>
                              </a:lnTo>
                              <a:lnTo>
                                <a:pt x="80" y="6"/>
                              </a:lnTo>
                              <a:lnTo>
                                <a:pt x="93" y="2"/>
                              </a:lnTo>
                              <a:lnTo>
                                <a:pt x="105" y="0"/>
                              </a:lnTo>
                              <a:lnTo>
                                <a:pt x="119" y="0"/>
                              </a:lnTo>
                              <a:lnTo>
                                <a:pt x="133" y="0"/>
                              </a:lnTo>
                              <a:lnTo>
                                <a:pt x="146" y="2"/>
                              </a:lnTo>
                              <a:lnTo>
                                <a:pt x="159" y="5"/>
                              </a:lnTo>
                              <a:lnTo>
                                <a:pt x="171" y="10"/>
                              </a:lnTo>
                              <a:lnTo>
                                <a:pt x="181" y="15"/>
                              </a:lnTo>
                              <a:lnTo>
                                <a:pt x="191" y="22"/>
                              </a:lnTo>
                              <a:lnTo>
                                <a:pt x="200" y="31"/>
                              </a:lnTo>
                              <a:lnTo>
                                <a:pt x="208" y="40"/>
                              </a:lnTo>
                              <a:lnTo>
                                <a:pt x="214" y="50"/>
                              </a:lnTo>
                              <a:lnTo>
                                <a:pt x="219" y="62"/>
                              </a:lnTo>
                              <a:lnTo>
                                <a:pt x="225" y="75"/>
                              </a:lnTo>
                              <a:lnTo>
                                <a:pt x="228" y="88"/>
                              </a:lnTo>
                              <a:lnTo>
                                <a:pt x="232" y="104"/>
                              </a:lnTo>
                              <a:lnTo>
                                <a:pt x="234" y="119"/>
                              </a:lnTo>
                              <a:lnTo>
                                <a:pt x="235" y="136"/>
                              </a:lnTo>
                              <a:lnTo>
                                <a:pt x="236" y="155"/>
                              </a:lnTo>
                              <a:lnTo>
                                <a:pt x="235" y="161"/>
                              </a:lnTo>
                              <a:lnTo>
                                <a:pt x="231" y="166"/>
                              </a:lnTo>
                              <a:lnTo>
                                <a:pt x="226" y="169"/>
                              </a:lnTo>
                              <a:lnTo>
                                <a:pt x="219" y="170"/>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7" name="Freeform 35"/>
                      <wps:cNvSpPr/>
                      <wps:spPr bwMode="auto">
                        <a:xfrm>
                          <a:off x="3066" y="1183"/>
                          <a:ext cx="183" cy="150"/>
                        </a:xfrm>
                        <a:custGeom>
                          <a:avLst/>
                          <a:gdLst>
                            <a:gd name="T0" fmla="*/ 305 w 368"/>
                            <a:gd name="T1" fmla="*/ 299 h 299"/>
                            <a:gd name="T2" fmla="*/ 294 w 368"/>
                            <a:gd name="T3" fmla="*/ 294 h 299"/>
                            <a:gd name="T4" fmla="*/ 290 w 368"/>
                            <a:gd name="T5" fmla="*/ 282 h 299"/>
                            <a:gd name="T6" fmla="*/ 288 w 368"/>
                            <a:gd name="T7" fmla="*/ 84 h 299"/>
                            <a:gd name="T8" fmla="*/ 285 w 368"/>
                            <a:gd name="T9" fmla="*/ 75 h 299"/>
                            <a:gd name="T10" fmla="*/ 279 w 368"/>
                            <a:gd name="T11" fmla="*/ 69 h 299"/>
                            <a:gd name="T12" fmla="*/ 271 w 368"/>
                            <a:gd name="T13" fmla="*/ 66 h 299"/>
                            <a:gd name="T14" fmla="*/ 257 w 368"/>
                            <a:gd name="T15" fmla="*/ 66 h 299"/>
                            <a:gd name="T16" fmla="*/ 241 w 368"/>
                            <a:gd name="T17" fmla="*/ 74 h 299"/>
                            <a:gd name="T18" fmla="*/ 230 w 368"/>
                            <a:gd name="T19" fmla="*/ 90 h 299"/>
                            <a:gd name="T20" fmla="*/ 225 w 368"/>
                            <a:gd name="T21" fmla="*/ 112 h 299"/>
                            <a:gd name="T22" fmla="*/ 223 w 368"/>
                            <a:gd name="T23" fmla="*/ 282 h 299"/>
                            <a:gd name="T24" fmla="*/ 219 w 368"/>
                            <a:gd name="T25" fmla="*/ 294 h 299"/>
                            <a:gd name="T26" fmla="*/ 208 w 368"/>
                            <a:gd name="T27" fmla="*/ 299 h 299"/>
                            <a:gd name="T28" fmla="*/ 154 w 368"/>
                            <a:gd name="T29" fmla="*/ 298 h 299"/>
                            <a:gd name="T30" fmla="*/ 146 w 368"/>
                            <a:gd name="T31" fmla="*/ 289 h 299"/>
                            <a:gd name="T32" fmla="*/ 145 w 368"/>
                            <a:gd name="T33" fmla="*/ 91 h 299"/>
                            <a:gd name="T34" fmla="*/ 142 w 368"/>
                            <a:gd name="T35" fmla="*/ 79 h 299"/>
                            <a:gd name="T36" fmla="*/ 137 w 368"/>
                            <a:gd name="T37" fmla="*/ 71 h 299"/>
                            <a:gd name="T38" fmla="*/ 131 w 368"/>
                            <a:gd name="T39" fmla="*/ 67 h 299"/>
                            <a:gd name="T40" fmla="*/ 123 w 368"/>
                            <a:gd name="T41" fmla="*/ 65 h 299"/>
                            <a:gd name="T42" fmla="*/ 105 w 368"/>
                            <a:gd name="T43" fmla="*/ 70 h 299"/>
                            <a:gd name="T44" fmla="*/ 92 w 368"/>
                            <a:gd name="T45" fmla="*/ 82 h 299"/>
                            <a:gd name="T46" fmla="*/ 83 w 368"/>
                            <a:gd name="T47" fmla="*/ 100 h 299"/>
                            <a:gd name="T48" fmla="*/ 80 w 368"/>
                            <a:gd name="T49" fmla="*/ 125 h 299"/>
                            <a:gd name="T50" fmla="*/ 79 w 368"/>
                            <a:gd name="T51" fmla="*/ 289 h 299"/>
                            <a:gd name="T52" fmla="*/ 69 w 368"/>
                            <a:gd name="T53" fmla="*/ 298 h 299"/>
                            <a:gd name="T54" fmla="*/ 17 w 368"/>
                            <a:gd name="T55" fmla="*/ 299 h 299"/>
                            <a:gd name="T56" fmla="*/ 6 w 368"/>
                            <a:gd name="T57" fmla="*/ 294 h 299"/>
                            <a:gd name="T58" fmla="*/ 0 w 368"/>
                            <a:gd name="T59" fmla="*/ 282 h 299"/>
                            <a:gd name="T60" fmla="*/ 2 w 368"/>
                            <a:gd name="T61" fmla="*/ 14 h 299"/>
                            <a:gd name="T62" fmla="*/ 11 w 368"/>
                            <a:gd name="T63" fmla="*/ 5 h 299"/>
                            <a:gd name="T64" fmla="*/ 51 w 368"/>
                            <a:gd name="T65" fmla="*/ 3 h 299"/>
                            <a:gd name="T66" fmla="*/ 63 w 368"/>
                            <a:gd name="T67" fmla="*/ 7 h 299"/>
                            <a:gd name="T68" fmla="*/ 68 w 368"/>
                            <a:gd name="T69" fmla="*/ 18 h 299"/>
                            <a:gd name="T70" fmla="*/ 81 w 368"/>
                            <a:gd name="T71" fmla="*/ 28 h 299"/>
                            <a:gd name="T72" fmla="*/ 99 w 368"/>
                            <a:gd name="T73" fmla="*/ 15 h 299"/>
                            <a:gd name="T74" fmla="*/ 119 w 368"/>
                            <a:gd name="T75" fmla="*/ 5 h 299"/>
                            <a:gd name="T76" fmla="*/ 140 w 368"/>
                            <a:gd name="T77" fmla="*/ 0 h 299"/>
                            <a:gd name="T78" fmla="*/ 161 w 368"/>
                            <a:gd name="T79" fmla="*/ 0 h 299"/>
                            <a:gd name="T80" fmla="*/ 182 w 368"/>
                            <a:gd name="T81" fmla="*/ 5 h 299"/>
                            <a:gd name="T82" fmla="*/ 198 w 368"/>
                            <a:gd name="T83" fmla="*/ 15 h 299"/>
                            <a:gd name="T84" fmla="*/ 212 w 368"/>
                            <a:gd name="T85" fmla="*/ 30 h 299"/>
                            <a:gd name="T86" fmla="*/ 225 w 368"/>
                            <a:gd name="T87" fmla="*/ 30 h 299"/>
                            <a:gd name="T88" fmla="*/ 243 w 368"/>
                            <a:gd name="T89" fmla="*/ 15 h 299"/>
                            <a:gd name="T90" fmla="*/ 262 w 368"/>
                            <a:gd name="T91" fmla="*/ 5 h 299"/>
                            <a:gd name="T92" fmla="*/ 285 w 368"/>
                            <a:gd name="T93" fmla="*/ 0 h 299"/>
                            <a:gd name="T94" fmla="*/ 303 w 368"/>
                            <a:gd name="T95" fmla="*/ 0 h 299"/>
                            <a:gd name="T96" fmla="*/ 317 w 368"/>
                            <a:gd name="T97" fmla="*/ 2 h 299"/>
                            <a:gd name="T98" fmla="*/ 331 w 368"/>
                            <a:gd name="T99" fmla="*/ 7 h 299"/>
                            <a:gd name="T100" fmla="*/ 343 w 368"/>
                            <a:gd name="T101" fmla="*/ 15 h 299"/>
                            <a:gd name="T102" fmla="*/ 352 w 368"/>
                            <a:gd name="T103" fmla="*/ 26 h 299"/>
                            <a:gd name="T104" fmla="*/ 360 w 368"/>
                            <a:gd name="T105" fmla="*/ 39 h 299"/>
                            <a:gd name="T106" fmla="*/ 365 w 368"/>
                            <a:gd name="T107" fmla="*/ 54 h 299"/>
                            <a:gd name="T108" fmla="*/ 368 w 368"/>
                            <a:gd name="T109" fmla="*/ 71 h 299"/>
                            <a:gd name="T110" fmla="*/ 368 w 368"/>
                            <a:gd name="T111" fmla="*/ 282 h 299"/>
                            <a:gd name="T112" fmla="*/ 363 w 368"/>
                            <a:gd name="T113" fmla="*/ 294 h 299"/>
                            <a:gd name="T114" fmla="*/ 351 w 368"/>
                            <a:gd name="T115" fmla="*/ 299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68" h="299">
                              <a:moveTo>
                                <a:pt x="351" y="299"/>
                              </a:moveTo>
                              <a:lnTo>
                                <a:pt x="305" y="299"/>
                              </a:lnTo>
                              <a:lnTo>
                                <a:pt x="299" y="298"/>
                              </a:lnTo>
                              <a:lnTo>
                                <a:pt x="294" y="294"/>
                              </a:lnTo>
                              <a:lnTo>
                                <a:pt x="291" y="289"/>
                              </a:lnTo>
                              <a:lnTo>
                                <a:pt x="290" y="282"/>
                              </a:lnTo>
                              <a:lnTo>
                                <a:pt x="290" y="91"/>
                              </a:lnTo>
                              <a:lnTo>
                                <a:pt x="288" y="84"/>
                              </a:lnTo>
                              <a:lnTo>
                                <a:pt x="287" y="79"/>
                              </a:lnTo>
                              <a:lnTo>
                                <a:pt x="285" y="75"/>
                              </a:lnTo>
                              <a:lnTo>
                                <a:pt x="282" y="71"/>
                              </a:lnTo>
                              <a:lnTo>
                                <a:pt x="279" y="69"/>
                              </a:lnTo>
                              <a:lnTo>
                                <a:pt x="275" y="67"/>
                              </a:lnTo>
                              <a:lnTo>
                                <a:pt x="271" y="66"/>
                              </a:lnTo>
                              <a:lnTo>
                                <a:pt x="268" y="65"/>
                              </a:lnTo>
                              <a:lnTo>
                                <a:pt x="257" y="66"/>
                              </a:lnTo>
                              <a:lnTo>
                                <a:pt x="249" y="70"/>
                              </a:lnTo>
                              <a:lnTo>
                                <a:pt x="241" y="74"/>
                              </a:lnTo>
                              <a:lnTo>
                                <a:pt x="235" y="82"/>
                              </a:lnTo>
                              <a:lnTo>
                                <a:pt x="230" y="90"/>
                              </a:lnTo>
                              <a:lnTo>
                                <a:pt x="227" y="100"/>
                              </a:lnTo>
                              <a:lnTo>
                                <a:pt x="225" y="112"/>
                              </a:lnTo>
                              <a:lnTo>
                                <a:pt x="223" y="125"/>
                              </a:lnTo>
                              <a:lnTo>
                                <a:pt x="223" y="282"/>
                              </a:lnTo>
                              <a:lnTo>
                                <a:pt x="222" y="289"/>
                              </a:lnTo>
                              <a:lnTo>
                                <a:pt x="219" y="294"/>
                              </a:lnTo>
                              <a:lnTo>
                                <a:pt x="214" y="298"/>
                              </a:lnTo>
                              <a:lnTo>
                                <a:pt x="208" y="299"/>
                              </a:lnTo>
                              <a:lnTo>
                                <a:pt x="161" y="299"/>
                              </a:lnTo>
                              <a:lnTo>
                                <a:pt x="154" y="298"/>
                              </a:lnTo>
                              <a:lnTo>
                                <a:pt x="149" y="294"/>
                              </a:lnTo>
                              <a:lnTo>
                                <a:pt x="146" y="289"/>
                              </a:lnTo>
                              <a:lnTo>
                                <a:pt x="145" y="282"/>
                              </a:lnTo>
                              <a:lnTo>
                                <a:pt x="145" y="91"/>
                              </a:lnTo>
                              <a:lnTo>
                                <a:pt x="144" y="84"/>
                              </a:lnTo>
                              <a:lnTo>
                                <a:pt x="142" y="79"/>
                              </a:lnTo>
                              <a:lnTo>
                                <a:pt x="140" y="75"/>
                              </a:lnTo>
                              <a:lnTo>
                                <a:pt x="137" y="71"/>
                              </a:lnTo>
                              <a:lnTo>
                                <a:pt x="135" y="69"/>
                              </a:lnTo>
                              <a:lnTo>
                                <a:pt x="131" y="67"/>
                              </a:lnTo>
                              <a:lnTo>
                                <a:pt x="127" y="66"/>
                              </a:lnTo>
                              <a:lnTo>
                                <a:pt x="123" y="65"/>
                              </a:lnTo>
                              <a:lnTo>
                                <a:pt x="114" y="66"/>
                              </a:lnTo>
                              <a:lnTo>
                                <a:pt x="105" y="70"/>
                              </a:lnTo>
                              <a:lnTo>
                                <a:pt x="97" y="74"/>
                              </a:lnTo>
                              <a:lnTo>
                                <a:pt x="92" y="82"/>
                              </a:lnTo>
                              <a:lnTo>
                                <a:pt x="86" y="90"/>
                              </a:lnTo>
                              <a:lnTo>
                                <a:pt x="83" y="100"/>
                              </a:lnTo>
                              <a:lnTo>
                                <a:pt x="80" y="112"/>
                              </a:lnTo>
                              <a:lnTo>
                                <a:pt x="80" y="125"/>
                              </a:lnTo>
                              <a:lnTo>
                                <a:pt x="80" y="282"/>
                              </a:lnTo>
                              <a:lnTo>
                                <a:pt x="79" y="289"/>
                              </a:lnTo>
                              <a:lnTo>
                                <a:pt x="75" y="294"/>
                              </a:lnTo>
                              <a:lnTo>
                                <a:pt x="69" y="298"/>
                              </a:lnTo>
                              <a:lnTo>
                                <a:pt x="63" y="299"/>
                              </a:lnTo>
                              <a:lnTo>
                                <a:pt x="17" y="299"/>
                              </a:lnTo>
                              <a:lnTo>
                                <a:pt x="11" y="298"/>
                              </a:lnTo>
                              <a:lnTo>
                                <a:pt x="6" y="294"/>
                              </a:lnTo>
                              <a:lnTo>
                                <a:pt x="2" y="289"/>
                              </a:lnTo>
                              <a:lnTo>
                                <a:pt x="0" y="282"/>
                              </a:lnTo>
                              <a:lnTo>
                                <a:pt x="0" y="19"/>
                              </a:lnTo>
                              <a:lnTo>
                                <a:pt x="2" y="14"/>
                              </a:lnTo>
                              <a:lnTo>
                                <a:pt x="6" y="9"/>
                              </a:lnTo>
                              <a:lnTo>
                                <a:pt x="11" y="5"/>
                              </a:lnTo>
                              <a:lnTo>
                                <a:pt x="17" y="3"/>
                              </a:lnTo>
                              <a:lnTo>
                                <a:pt x="51" y="3"/>
                              </a:lnTo>
                              <a:lnTo>
                                <a:pt x="58" y="5"/>
                              </a:lnTo>
                              <a:lnTo>
                                <a:pt x="63" y="7"/>
                              </a:lnTo>
                              <a:lnTo>
                                <a:pt x="67" y="13"/>
                              </a:lnTo>
                              <a:lnTo>
                                <a:pt x="68" y="18"/>
                              </a:lnTo>
                              <a:lnTo>
                                <a:pt x="73" y="36"/>
                              </a:lnTo>
                              <a:lnTo>
                                <a:pt x="81" y="28"/>
                              </a:lnTo>
                              <a:lnTo>
                                <a:pt x="89" y="22"/>
                              </a:lnTo>
                              <a:lnTo>
                                <a:pt x="99" y="15"/>
                              </a:lnTo>
                              <a:lnTo>
                                <a:pt x="109" y="10"/>
                              </a:lnTo>
                              <a:lnTo>
                                <a:pt x="119" y="5"/>
                              </a:lnTo>
                              <a:lnTo>
                                <a:pt x="129" y="2"/>
                              </a:lnTo>
                              <a:lnTo>
                                <a:pt x="140" y="0"/>
                              </a:lnTo>
                              <a:lnTo>
                                <a:pt x="149" y="0"/>
                              </a:lnTo>
                              <a:lnTo>
                                <a:pt x="161" y="0"/>
                              </a:lnTo>
                              <a:lnTo>
                                <a:pt x="172" y="2"/>
                              </a:lnTo>
                              <a:lnTo>
                                <a:pt x="182" y="5"/>
                              </a:lnTo>
                              <a:lnTo>
                                <a:pt x="191" y="9"/>
                              </a:lnTo>
                              <a:lnTo>
                                <a:pt x="198" y="15"/>
                              </a:lnTo>
                              <a:lnTo>
                                <a:pt x="206" y="22"/>
                              </a:lnTo>
                              <a:lnTo>
                                <a:pt x="212" y="30"/>
                              </a:lnTo>
                              <a:lnTo>
                                <a:pt x="217" y="37"/>
                              </a:lnTo>
                              <a:lnTo>
                                <a:pt x="225" y="30"/>
                              </a:lnTo>
                              <a:lnTo>
                                <a:pt x="232" y="22"/>
                              </a:lnTo>
                              <a:lnTo>
                                <a:pt x="243" y="15"/>
                              </a:lnTo>
                              <a:lnTo>
                                <a:pt x="252" y="10"/>
                              </a:lnTo>
                              <a:lnTo>
                                <a:pt x="262" y="5"/>
                              </a:lnTo>
                              <a:lnTo>
                                <a:pt x="274" y="2"/>
                              </a:lnTo>
                              <a:lnTo>
                                <a:pt x="285" y="0"/>
                              </a:lnTo>
                              <a:lnTo>
                                <a:pt x="295" y="0"/>
                              </a:lnTo>
                              <a:lnTo>
                                <a:pt x="303" y="0"/>
                              </a:lnTo>
                              <a:lnTo>
                                <a:pt x="311" y="1"/>
                              </a:lnTo>
                              <a:lnTo>
                                <a:pt x="317" y="2"/>
                              </a:lnTo>
                              <a:lnTo>
                                <a:pt x="325" y="5"/>
                              </a:lnTo>
                              <a:lnTo>
                                <a:pt x="331" y="7"/>
                              </a:lnTo>
                              <a:lnTo>
                                <a:pt x="337" y="11"/>
                              </a:lnTo>
                              <a:lnTo>
                                <a:pt x="343" y="15"/>
                              </a:lnTo>
                              <a:lnTo>
                                <a:pt x="348" y="20"/>
                              </a:lnTo>
                              <a:lnTo>
                                <a:pt x="352" y="26"/>
                              </a:lnTo>
                              <a:lnTo>
                                <a:pt x="356" y="32"/>
                              </a:lnTo>
                              <a:lnTo>
                                <a:pt x="360" y="39"/>
                              </a:lnTo>
                              <a:lnTo>
                                <a:pt x="363" y="46"/>
                              </a:lnTo>
                              <a:lnTo>
                                <a:pt x="365" y="54"/>
                              </a:lnTo>
                              <a:lnTo>
                                <a:pt x="367" y="62"/>
                              </a:lnTo>
                              <a:lnTo>
                                <a:pt x="368" y="71"/>
                              </a:lnTo>
                              <a:lnTo>
                                <a:pt x="368" y="82"/>
                              </a:lnTo>
                              <a:lnTo>
                                <a:pt x="368" y="282"/>
                              </a:lnTo>
                              <a:lnTo>
                                <a:pt x="367" y="289"/>
                              </a:lnTo>
                              <a:lnTo>
                                <a:pt x="363" y="294"/>
                              </a:lnTo>
                              <a:lnTo>
                                <a:pt x="357" y="298"/>
                              </a:lnTo>
                              <a:lnTo>
                                <a:pt x="351" y="299"/>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8" name="Freeform 36"/>
                      <wps:cNvSpPr/>
                      <wps:spPr bwMode="auto">
                        <a:xfrm>
                          <a:off x="3277" y="1183"/>
                          <a:ext cx="103" cy="152"/>
                        </a:xfrm>
                        <a:custGeom>
                          <a:avLst/>
                          <a:gdLst>
                            <a:gd name="T0" fmla="*/ 78 w 205"/>
                            <a:gd name="T1" fmla="*/ 302 h 303"/>
                            <a:gd name="T2" fmla="*/ 33 w 205"/>
                            <a:gd name="T3" fmla="*/ 292 h 303"/>
                            <a:gd name="T4" fmla="*/ 5 w 205"/>
                            <a:gd name="T5" fmla="*/ 281 h 303"/>
                            <a:gd name="T6" fmla="*/ 0 w 205"/>
                            <a:gd name="T7" fmla="*/ 271 h 303"/>
                            <a:gd name="T8" fmla="*/ 12 w 205"/>
                            <a:gd name="T9" fmla="*/ 230 h 303"/>
                            <a:gd name="T10" fmla="*/ 20 w 205"/>
                            <a:gd name="T11" fmla="*/ 220 h 303"/>
                            <a:gd name="T12" fmla="*/ 25 w 205"/>
                            <a:gd name="T13" fmla="*/ 219 h 303"/>
                            <a:gd name="T14" fmla="*/ 31 w 205"/>
                            <a:gd name="T15" fmla="*/ 220 h 303"/>
                            <a:gd name="T16" fmla="*/ 64 w 205"/>
                            <a:gd name="T17" fmla="*/ 230 h 303"/>
                            <a:gd name="T18" fmla="*/ 98 w 205"/>
                            <a:gd name="T19" fmla="*/ 237 h 303"/>
                            <a:gd name="T20" fmla="*/ 111 w 205"/>
                            <a:gd name="T21" fmla="*/ 235 h 303"/>
                            <a:gd name="T22" fmla="*/ 119 w 205"/>
                            <a:gd name="T23" fmla="*/ 230 h 303"/>
                            <a:gd name="T24" fmla="*/ 124 w 205"/>
                            <a:gd name="T25" fmla="*/ 224 h 303"/>
                            <a:gd name="T26" fmla="*/ 125 w 205"/>
                            <a:gd name="T27" fmla="*/ 216 h 303"/>
                            <a:gd name="T28" fmla="*/ 120 w 205"/>
                            <a:gd name="T29" fmla="*/ 200 h 303"/>
                            <a:gd name="T30" fmla="*/ 108 w 205"/>
                            <a:gd name="T31" fmla="*/ 189 h 303"/>
                            <a:gd name="T32" fmla="*/ 69 w 205"/>
                            <a:gd name="T33" fmla="*/ 165 h 303"/>
                            <a:gd name="T34" fmla="*/ 47 w 205"/>
                            <a:gd name="T35" fmla="*/ 152 h 303"/>
                            <a:gd name="T36" fmla="*/ 27 w 205"/>
                            <a:gd name="T37" fmla="*/ 135 h 303"/>
                            <a:gd name="T38" fmla="*/ 14 w 205"/>
                            <a:gd name="T39" fmla="*/ 113 h 303"/>
                            <a:gd name="T40" fmla="*/ 10 w 205"/>
                            <a:gd name="T41" fmla="*/ 100 h 303"/>
                            <a:gd name="T42" fmla="*/ 9 w 205"/>
                            <a:gd name="T43" fmla="*/ 86 h 303"/>
                            <a:gd name="T44" fmla="*/ 10 w 205"/>
                            <a:gd name="T45" fmla="*/ 69 h 303"/>
                            <a:gd name="T46" fmla="*/ 16 w 205"/>
                            <a:gd name="T47" fmla="*/ 52 h 303"/>
                            <a:gd name="T48" fmla="*/ 23 w 205"/>
                            <a:gd name="T49" fmla="*/ 37 h 303"/>
                            <a:gd name="T50" fmla="*/ 34 w 205"/>
                            <a:gd name="T51" fmla="*/ 24 h 303"/>
                            <a:gd name="T52" fmla="*/ 47 w 205"/>
                            <a:gd name="T53" fmla="*/ 14 h 303"/>
                            <a:gd name="T54" fmla="*/ 64 w 205"/>
                            <a:gd name="T55" fmla="*/ 6 h 303"/>
                            <a:gd name="T56" fmla="*/ 83 w 205"/>
                            <a:gd name="T57" fmla="*/ 1 h 303"/>
                            <a:gd name="T58" fmla="*/ 106 w 205"/>
                            <a:gd name="T59" fmla="*/ 0 h 303"/>
                            <a:gd name="T60" fmla="*/ 143 w 205"/>
                            <a:gd name="T61" fmla="*/ 2 h 303"/>
                            <a:gd name="T62" fmla="*/ 180 w 205"/>
                            <a:gd name="T63" fmla="*/ 13 h 303"/>
                            <a:gd name="T64" fmla="*/ 190 w 205"/>
                            <a:gd name="T65" fmla="*/ 20 h 303"/>
                            <a:gd name="T66" fmla="*/ 192 w 205"/>
                            <a:gd name="T67" fmla="*/ 26 h 303"/>
                            <a:gd name="T68" fmla="*/ 192 w 205"/>
                            <a:gd name="T69" fmla="*/ 32 h 303"/>
                            <a:gd name="T70" fmla="*/ 177 w 205"/>
                            <a:gd name="T71" fmla="*/ 66 h 303"/>
                            <a:gd name="T72" fmla="*/ 171 w 205"/>
                            <a:gd name="T73" fmla="*/ 71 h 303"/>
                            <a:gd name="T74" fmla="*/ 165 w 205"/>
                            <a:gd name="T75" fmla="*/ 73 h 303"/>
                            <a:gd name="T76" fmla="*/ 152 w 205"/>
                            <a:gd name="T77" fmla="*/ 67 h 303"/>
                            <a:gd name="T78" fmla="*/ 128 w 205"/>
                            <a:gd name="T79" fmla="*/ 61 h 303"/>
                            <a:gd name="T80" fmla="*/ 107 w 205"/>
                            <a:gd name="T81" fmla="*/ 60 h 303"/>
                            <a:gd name="T82" fmla="*/ 98 w 205"/>
                            <a:gd name="T83" fmla="*/ 63 h 303"/>
                            <a:gd name="T84" fmla="*/ 91 w 205"/>
                            <a:gd name="T85" fmla="*/ 69 h 303"/>
                            <a:gd name="T86" fmla="*/ 89 w 205"/>
                            <a:gd name="T87" fmla="*/ 76 h 303"/>
                            <a:gd name="T88" fmla="*/ 90 w 205"/>
                            <a:gd name="T89" fmla="*/ 87 h 303"/>
                            <a:gd name="T90" fmla="*/ 98 w 205"/>
                            <a:gd name="T91" fmla="*/ 97 h 303"/>
                            <a:gd name="T92" fmla="*/ 119 w 205"/>
                            <a:gd name="T93" fmla="*/ 112 h 303"/>
                            <a:gd name="T94" fmla="*/ 150 w 205"/>
                            <a:gd name="T95" fmla="*/ 129 h 303"/>
                            <a:gd name="T96" fmla="*/ 173 w 205"/>
                            <a:gd name="T97" fmla="*/ 146 h 303"/>
                            <a:gd name="T98" fmla="*/ 192 w 205"/>
                            <a:gd name="T99" fmla="*/ 166 h 303"/>
                            <a:gd name="T100" fmla="*/ 201 w 205"/>
                            <a:gd name="T101" fmla="*/ 186 h 303"/>
                            <a:gd name="T102" fmla="*/ 203 w 205"/>
                            <a:gd name="T103" fmla="*/ 202 h 303"/>
                            <a:gd name="T104" fmla="*/ 203 w 205"/>
                            <a:gd name="T105" fmla="*/ 219 h 303"/>
                            <a:gd name="T106" fmla="*/ 201 w 205"/>
                            <a:gd name="T107" fmla="*/ 235 h 303"/>
                            <a:gd name="T108" fmla="*/ 195 w 205"/>
                            <a:gd name="T109" fmla="*/ 251 h 303"/>
                            <a:gd name="T110" fmla="*/ 186 w 205"/>
                            <a:gd name="T111" fmla="*/ 267 h 303"/>
                            <a:gd name="T112" fmla="*/ 175 w 205"/>
                            <a:gd name="T113" fmla="*/ 280 h 303"/>
                            <a:gd name="T114" fmla="*/ 159 w 205"/>
                            <a:gd name="T115" fmla="*/ 290 h 303"/>
                            <a:gd name="T116" fmla="*/ 139 w 205"/>
                            <a:gd name="T117" fmla="*/ 298 h 303"/>
                            <a:gd name="T118" fmla="*/ 116 w 205"/>
                            <a:gd name="T119" fmla="*/ 302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5" h="303">
                              <a:moveTo>
                                <a:pt x="102" y="303"/>
                              </a:moveTo>
                              <a:lnTo>
                                <a:pt x="78" y="302"/>
                              </a:lnTo>
                              <a:lnTo>
                                <a:pt x="55" y="298"/>
                              </a:lnTo>
                              <a:lnTo>
                                <a:pt x="33" y="292"/>
                              </a:lnTo>
                              <a:lnTo>
                                <a:pt x="12" y="284"/>
                              </a:lnTo>
                              <a:lnTo>
                                <a:pt x="5" y="281"/>
                              </a:lnTo>
                              <a:lnTo>
                                <a:pt x="1" y="276"/>
                              </a:lnTo>
                              <a:lnTo>
                                <a:pt x="0" y="271"/>
                              </a:lnTo>
                              <a:lnTo>
                                <a:pt x="1" y="264"/>
                              </a:lnTo>
                              <a:lnTo>
                                <a:pt x="12" y="230"/>
                              </a:lnTo>
                              <a:lnTo>
                                <a:pt x="14" y="225"/>
                              </a:lnTo>
                              <a:lnTo>
                                <a:pt x="20" y="220"/>
                              </a:lnTo>
                              <a:lnTo>
                                <a:pt x="22" y="219"/>
                              </a:lnTo>
                              <a:lnTo>
                                <a:pt x="25" y="219"/>
                              </a:lnTo>
                              <a:lnTo>
                                <a:pt x="27" y="219"/>
                              </a:lnTo>
                              <a:lnTo>
                                <a:pt x="31" y="220"/>
                              </a:lnTo>
                              <a:lnTo>
                                <a:pt x="48" y="225"/>
                              </a:lnTo>
                              <a:lnTo>
                                <a:pt x="64" y="230"/>
                              </a:lnTo>
                              <a:lnTo>
                                <a:pt x="81" y="234"/>
                              </a:lnTo>
                              <a:lnTo>
                                <a:pt x="98" y="237"/>
                              </a:lnTo>
                              <a:lnTo>
                                <a:pt x="104" y="235"/>
                              </a:lnTo>
                              <a:lnTo>
                                <a:pt x="111" y="235"/>
                              </a:lnTo>
                              <a:lnTo>
                                <a:pt x="115" y="233"/>
                              </a:lnTo>
                              <a:lnTo>
                                <a:pt x="119" y="230"/>
                              </a:lnTo>
                              <a:lnTo>
                                <a:pt x="121" y="228"/>
                              </a:lnTo>
                              <a:lnTo>
                                <a:pt x="124" y="224"/>
                              </a:lnTo>
                              <a:lnTo>
                                <a:pt x="125" y="220"/>
                              </a:lnTo>
                              <a:lnTo>
                                <a:pt x="125" y="216"/>
                              </a:lnTo>
                              <a:lnTo>
                                <a:pt x="124" y="208"/>
                              </a:lnTo>
                              <a:lnTo>
                                <a:pt x="120" y="200"/>
                              </a:lnTo>
                              <a:lnTo>
                                <a:pt x="115" y="194"/>
                              </a:lnTo>
                              <a:lnTo>
                                <a:pt x="108" y="189"/>
                              </a:lnTo>
                              <a:lnTo>
                                <a:pt x="90" y="177"/>
                              </a:lnTo>
                              <a:lnTo>
                                <a:pt x="69" y="165"/>
                              </a:lnTo>
                              <a:lnTo>
                                <a:pt x="57" y="159"/>
                              </a:lnTo>
                              <a:lnTo>
                                <a:pt x="47" y="152"/>
                              </a:lnTo>
                              <a:lnTo>
                                <a:pt x="36" y="144"/>
                              </a:lnTo>
                              <a:lnTo>
                                <a:pt x="27" y="135"/>
                              </a:lnTo>
                              <a:lnTo>
                                <a:pt x="21" y="125"/>
                              </a:lnTo>
                              <a:lnTo>
                                <a:pt x="14" y="113"/>
                              </a:lnTo>
                              <a:lnTo>
                                <a:pt x="12" y="106"/>
                              </a:lnTo>
                              <a:lnTo>
                                <a:pt x="10" y="100"/>
                              </a:lnTo>
                              <a:lnTo>
                                <a:pt x="9" y="93"/>
                              </a:lnTo>
                              <a:lnTo>
                                <a:pt x="9" y="86"/>
                              </a:lnTo>
                              <a:lnTo>
                                <a:pt x="9" y="76"/>
                              </a:lnTo>
                              <a:lnTo>
                                <a:pt x="10" y="69"/>
                              </a:lnTo>
                              <a:lnTo>
                                <a:pt x="13" y="60"/>
                              </a:lnTo>
                              <a:lnTo>
                                <a:pt x="16" y="52"/>
                              </a:lnTo>
                              <a:lnTo>
                                <a:pt x="20" y="44"/>
                              </a:lnTo>
                              <a:lnTo>
                                <a:pt x="23" y="37"/>
                              </a:lnTo>
                              <a:lnTo>
                                <a:pt x="29" y="30"/>
                              </a:lnTo>
                              <a:lnTo>
                                <a:pt x="34" y="24"/>
                              </a:lnTo>
                              <a:lnTo>
                                <a:pt x="40" y="19"/>
                              </a:lnTo>
                              <a:lnTo>
                                <a:pt x="47" y="14"/>
                              </a:lnTo>
                              <a:lnTo>
                                <a:pt x="55" y="10"/>
                              </a:lnTo>
                              <a:lnTo>
                                <a:pt x="64" y="6"/>
                              </a:lnTo>
                              <a:lnTo>
                                <a:pt x="73" y="3"/>
                              </a:lnTo>
                              <a:lnTo>
                                <a:pt x="83" y="1"/>
                              </a:lnTo>
                              <a:lnTo>
                                <a:pt x="94" y="0"/>
                              </a:lnTo>
                              <a:lnTo>
                                <a:pt x="106" y="0"/>
                              </a:lnTo>
                              <a:lnTo>
                                <a:pt x="126" y="0"/>
                              </a:lnTo>
                              <a:lnTo>
                                <a:pt x="143" y="2"/>
                              </a:lnTo>
                              <a:lnTo>
                                <a:pt x="160" y="6"/>
                              </a:lnTo>
                              <a:lnTo>
                                <a:pt x="180" y="13"/>
                              </a:lnTo>
                              <a:lnTo>
                                <a:pt x="185" y="15"/>
                              </a:lnTo>
                              <a:lnTo>
                                <a:pt x="190" y="20"/>
                              </a:lnTo>
                              <a:lnTo>
                                <a:pt x="192" y="23"/>
                              </a:lnTo>
                              <a:lnTo>
                                <a:pt x="192" y="26"/>
                              </a:lnTo>
                              <a:lnTo>
                                <a:pt x="192" y="28"/>
                              </a:lnTo>
                              <a:lnTo>
                                <a:pt x="192" y="32"/>
                              </a:lnTo>
                              <a:lnTo>
                                <a:pt x="181" y="60"/>
                              </a:lnTo>
                              <a:lnTo>
                                <a:pt x="177" y="66"/>
                              </a:lnTo>
                              <a:lnTo>
                                <a:pt x="173" y="70"/>
                              </a:lnTo>
                              <a:lnTo>
                                <a:pt x="171" y="71"/>
                              </a:lnTo>
                              <a:lnTo>
                                <a:pt x="168" y="73"/>
                              </a:lnTo>
                              <a:lnTo>
                                <a:pt x="165" y="73"/>
                              </a:lnTo>
                              <a:lnTo>
                                <a:pt x="163" y="71"/>
                              </a:lnTo>
                              <a:lnTo>
                                <a:pt x="152" y="67"/>
                              </a:lnTo>
                              <a:lnTo>
                                <a:pt x="141" y="63"/>
                              </a:lnTo>
                              <a:lnTo>
                                <a:pt x="128" y="61"/>
                              </a:lnTo>
                              <a:lnTo>
                                <a:pt x="112" y="60"/>
                              </a:lnTo>
                              <a:lnTo>
                                <a:pt x="107" y="60"/>
                              </a:lnTo>
                              <a:lnTo>
                                <a:pt x="102" y="61"/>
                              </a:lnTo>
                              <a:lnTo>
                                <a:pt x="98" y="63"/>
                              </a:lnTo>
                              <a:lnTo>
                                <a:pt x="94" y="66"/>
                              </a:lnTo>
                              <a:lnTo>
                                <a:pt x="91" y="69"/>
                              </a:lnTo>
                              <a:lnTo>
                                <a:pt x="90" y="73"/>
                              </a:lnTo>
                              <a:lnTo>
                                <a:pt x="89" y="76"/>
                              </a:lnTo>
                              <a:lnTo>
                                <a:pt x="89" y="82"/>
                              </a:lnTo>
                              <a:lnTo>
                                <a:pt x="90" y="87"/>
                              </a:lnTo>
                              <a:lnTo>
                                <a:pt x="92" y="92"/>
                              </a:lnTo>
                              <a:lnTo>
                                <a:pt x="98" y="97"/>
                              </a:lnTo>
                              <a:lnTo>
                                <a:pt x="103" y="103"/>
                              </a:lnTo>
                              <a:lnTo>
                                <a:pt x="119" y="112"/>
                              </a:lnTo>
                              <a:lnTo>
                                <a:pt x="138" y="122"/>
                              </a:lnTo>
                              <a:lnTo>
                                <a:pt x="150" y="129"/>
                              </a:lnTo>
                              <a:lnTo>
                                <a:pt x="162" y="136"/>
                              </a:lnTo>
                              <a:lnTo>
                                <a:pt x="173" y="146"/>
                              </a:lnTo>
                              <a:lnTo>
                                <a:pt x="182" y="155"/>
                              </a:lnTo>
                              <a:lnTo>
                                <a:pt x="192" y="166"/>
                              </a:lnTo>
                              <a:lnTo>
                                <a:pt x="198" y="179"/>
                              </a:lnTo>
                              <a:lnTo>
                                <a:pt x="201" y="186"/>
                              </a:lnTo>
                              <a:lnTo>
                                <a:pt x="202" y="194"/>
                              </a:lnTo>
                              <a:lnTo>
                                <a:pt x="203" y="202"/>
                              </a:lnTo>
                              <a:lnTo>
                                <a:pt x="205" y="211"/>
                              </a:lnTo>
                              <a:lnTo>
                                <a:pt x="203" y="219"/>
                              </a:lnTo>
                              <a:lnTo>
                                <a:pt x="203" y="226"/>
                              </a:lnTo>
                              <a:lnTo>
                                <a:pt x="201" y="235"/>
                              </a:lnTo>
                              <a:lnTo>
                                <a:pt x="199" y="243"/>
                              </a:lnTo>
                              <a:lnTo>
                                <a:pt x="195" y="251"/>
                              </a:lnTo>
                              <a:lnTo>
                                <a:pt x="192" y="259"/>
                              </a:lnTo>
                              <a:lnTo>
                                <a:pt x="186" y="267"/>
                              </a:lnTo>
                              <a:lnTo>
                                <a:pt x="181" y="273"/>
                              </a:lnTo>
                              <a:lnTo>
                                <a:pt x="175" y="280"/>
                              </a:lnTo>
                              <a:lnTo>
                                <a:pt x="167" y="285"/>
                              </a:lnTo>
                              <a:lnTo>
                                <a:pt x="159" y="290"/>
                              </a:lnTo>
                              <a:lnTo>
                                <a:pt x="150" y="294"/>
                              </a:lnTo>
                              <a:lnTo>
                                <a:pt x="139" y="298"/>
                              </a:lnTo>
                              <a:lnTo>
                                <a:pt x="128" y="301"/>
                              </a:lnTo>
                              <a:lnTo>
                                <a:pt x="116" y="302"/>
                              </a:lnTo>
                              <a:lnTo>
                                <a:pt x="102" y="303"/>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9" name="Freeform 37"/>
                      <wps:cNvSpPr/>
                      <wps:spPr bwMode="auto">
                        <a:xfrm>
                          <a:off x="3409" y="1117"/>
                          <a:ext cx="121" cy="216"/>
                        </a:xfrm>
                        <a:custGeom>
                          <a:avLst/>
                          <a:gdLst>
                            <a:gd name="T0" fmla="*/ 232 w 243"/>
                            <a:gd name="T1" fmla="*/ 431 h 431"/>
                            <a:gd name="T2" fmla="*/ 168 w 243"/>
                            <a:gd name="T3" fmla="*/ 431 h 431"/>
                            <a:gd name="T4" fmla="*/ 161 w 243"/>
                            <a:gd name="T5" fmla="*/ 430 h 431"/>
                            <a:gd name="T6" fmla="*/ 154 w 243"/>
                            <a:gd name="T7" fmla="*/ 427 h 431"/>
                            <a:gd name="T8" fmla="*/ 149 w 243"/>
                            <a:gd name="T9" fmla="*/ 422 h 431"/>
                            <a:gd name="T10" fmla="*/ 145 w 243"/>
                            <a:gd name="T11" fmla="*/ 416 h 431"/>
                            <a:gd name="T12" fmla="*/ 78 w 243"/>
                            <a:gd name="T13" fmla="*/ 285 h 431"/>
                            <a:gd name="T14" fmla="*/ 78 w 243"/>
                            <a:gd name="T15" fmla="*/ 414 h 431"/>
                            <a:gd name="T16" fmla="*/ 77 w 243"/>
                            <a:gd name="T17" fmla="*/ 421 h 431"/>
                            <a:gd name="T18" fmla="*/ 74 w 243"/>
                            <a:gd name="T19" fmla="*/ 426 h 431"/>
                            <a:gd name="T20" fmla="*/ 69 w 243"/>
                            <a:gd name="T21" fmla="*/ 430 h 431"/>
                            <a:gd name="T22" fmla="*/ 63 w 243"/>
                            <a:gd name="T23" fmla="*/ 431 h 431"/>
                            <a:gd name="T24" fmla="*/ 16 w 243"/>
                            <a:gd name="T25" fmla="*/ 431 h 431"/>
                            <a:gd name="T26" fmla="*/ 11 w 243"/>
                            <a:gd name="T27" fmla="*/ 430 h 431"/>
                            <a:gd name="T28" fmla="*/ 4 w 243"/>
                            <a:gd name="T29" fmla="*/ 426 h 431"/>
                            <a:gd name="T30" fmla="*/ 2 w 243"/>
                            <a:gd name="T31" fmla="*/ 421 h 431"/>
                            <a:gd name="T32" fmla="*/ 0 w 243"/>
                            <a:gd name="T33" fmla="*/ 414 h 431"/>
                            <a:gd name="T34" fmla="*/ 0 w 243"/>
                            <a:gd name="T35" fmla="*/ 16 h 431"/>
                            <a:gd name="T36" fmla="*/ 2 w 243"/>
                            <a:gd name="T37" fmla="*/ 9 h 431"/>
                            <a:gd name="T38" fmla="*/ 5 w 243"/>
                            <a:gd name="T39" fmla="*/ 4 h 431"/>
                            <a:gd name="T40" fmla="*/ 11 w 243"/>
                            <a:gd name="T41" fmla="*/ 1 h 431"/>
                            <a:gd name="T42" fmla="*/ 16 w 243"/>
                            <a:gd name="T43" fmla="*/ 0 h 431"/>
                            <a:gd name="T44" fmla="*/ 63 w 243"/>
                            <a:gd name="T45" fmla="*/ 0 h 431"/>
                            <a:gd name="T46" fmla="*/ 69 w 243"/>
                            <a:gd name="T47" fmla="*/ 1 h 431"/>
                            <a:gd name="T48" fmla="*/ 74 w 243"/>
                            <a:gd name="T49" fmla="*/ 4 h 431"/>
                            <a:gd name="T50" fmla="*/ 77 w 243"/>
                            <a:gd name="T51" fmla="*/ 9 h 431"/>
                            <a:gd name="T52" fmla="*/ 78 w 243"/>
                            <a:gd name="T53" fmla="*/ 16 h 431"/>
                            <a:gd name="T54" fmla="*/ 78 w 243"/>
                            <a:gd name="T55" fmla="*/ 249 h 431"/>
                            <a:gd name="T56" fmla="*/ 138 w 243"/>
                            <a:gd name="T57" fmla="*/ 150 h 431"/>
                            <a:gd name="T58" fmla="*/ 142 w 243"/>
                            <a:gd name="T59" fmla="*/ 143 h 431"/>
                            <a:gd name="T60" fmla="*/ 149 w 243"/>
                            <a:gd name="T61" fmla="*/ 139 h 431"/>
                            <a:gd name="T62" fmla="*/ 155 w 243"/>
                            <a:gd name="T63" fmla="*/ 137 h 431"/>
                            <a:gd name="T64" fmla="*/ 162 w 243"/>
                            <a:gd name="T65" fmla="*/ 135 h 431"/>
                            <a:gd name="T66" fmla="*/ 222 w 243"/>
                            <a:gd name="T67" fmla="*/ 135 h 431"/>
                            <a:gd name="T68" fmla="*/ 224 w 243"/>
                            <a:gd name="T69" fmla="*/ 135 h 431"/>
                            <a:gd name="T70" fmla="*/ 227 w 243"/>
                            <a:gd name="T71" fmla="*/ 137 h 431"/>
                            <a:gd name="T72" fmla="*/ 230 w 243"/>
                            <a:gd name="T73" fmla="*/ 139 h 431"/>
                            <a:gd name="T74" fmla="*/ 231 w 243"/>
                            <a:gd name="T75" fmla="*/ 142 h 431"/>
                            <a:gd name="T76" fmla="*/ 231 w 243"/>
                            <a:gd name="T77" fmla="*/ 145 h 431"/>
                            <a:gd name="T78" fmla="*/ 231 w 243"/>
                            <a:gd name="T79" fmla="*/ 147 h 431"/>
                            <a:gd name="T80" fmla="*/ 231 w 243"/>
                            <a:gd name="T81" fmla="*/ 151 h 431"/>
                            <a:gd name="T82" fmla="*/ 228 w 243"/>
                            <a:gd name="T83" fmla="*/ 154 h 431"/>
                            <a:gd name="T84" fmla="*/ 151 w 243"/>
                            <a:gd name="T85" fmla="*/ 262 h 431"/>
                            <a:gd name="T86" fmla="*/ 240 w 243"/>
                            <a:gd name="T87" fmla="*/ 412 h 431"/>
                            <a:gd name="T88" fmla="*/ 241 w 243"/>
                            <a:gd name="T89" fmla="*/ 416 h 431"/>
                            <a:gd name="T90" fmla="*/ 243 w 243"/>
                            <a:gd name="T91" fmla="*/ 418 h 431"/>
                            <a:gd name="T92" fmla="*/ 243 w 243"/>
                            <a:gd name="T93" fmla="*/ 422 h 431"/>
                            <a:gd name="T94" fmla="*/ 241 w 243"/>
                            <a:gd name="T95" fmla="*/ 425 h 431"/>
                            <a:gd name="T96" fmla="*/ 240 w 243"/>
                            <a:gd name="T97" fmla="*/ 427 h 431"/>
                            <a:gd name="T98" fmla="*/ 237 w 243"/>
                            <a:gd name="T99" fmla="*/ 429 h 431"/>
                            <a:gd name="T100" fmla="*/ 235 w 243"/>
                            <a:gd name="T101" fmla="*/ 430 h 431"/>
                            <a:gd name="T102" fmla="*/ 232 w 243"/>
                            <a:gd name="T103" fmla="*/ 43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3" h="431">
                              <a:moveTo>
                                <a:pt x="232" y="431"/>
                              </a:moveTo>
                              <a:lnTo>
                                <a:pt x="168" y="431"/>
                              </a:lnTo>
                              <a:lnTo>
                                <a:pt x="161" y="430"/>
                              </a:lnTo>
                              <a:lnTo>
                                <a:pt x="154" y="427"/>
                              </a:lnTo>
                              <a:lnTo>
                                <a:pt x="149" y="422"/>
                              </a:lnTo>
                              <a:lnTo>
                                <a:pt x="145" y="416"/>
                              </a:lnTo>
                              <a:lnTo>
                                <a:pt x="78" y="285"/>
                              </a:lnTo>
                              <a:lnTo>
                                <a:pt x="78" y="414"/>
                              </a:lnTo>
                              <a:lnTo>
                                <a:pt x="77" y="421"/>
                              </a:lnTo>
                              <a:lnTo>
                                <a:pt x="74" y="426"/>
                              </a:lnTo>
                              <a:lnTo>
                                <a:pt x="69" y="430"/>
                              </a:lnTo>
                              <a:lnTo>
                                <a:pt x="63" y="431"/>
                              </a:lnTo>
                              <a:lnTo>
                                <a:pt x="16" y="431"/>
                              </a:lnTo>
                              <a:lnTo>
                                <a:pt x="11" y="430"/>
                              </a:lnTo>
                              <a:lnTo>
                                <a:pt x="4" y="426"/>
                              </a:lnTo>
                              <a:lnTo>
                                <a:pt x="2" y="421"/>
                              </a:lnTo>
                              <a:lnTo>
                                <a:pt x="0" y="414"/>
                              </a:lnTo>
                              <a:lnTo>
                                <a:pt x="0" y="16"/>
                              </a:lnTo>
                              <a:lnTo>
                                <a:pt x="2" y="9"/>
                              </a:lnTo>
                              <a:lnTo>
                                <a:pt x="5" y="4"/>
                              </a:lnTo>
                              <a:lnTo>
                                <a:pt x="11" y="1"/>
                              </a:lnTo>
                              <a:lnTo>
                                <a:pt x="16" y="0"/>
                              </a:lnTo>
                              <a:lnTo>
                                <a:pt x="63" y="0"/>
                              </a:lnTo>
                              <a:lnTo>
                                <a:pt x="69" y="1"/>
                              </a:lnTo>
                              <a:lnTo>
                                <a:pt x="74" y="4"/>
                              </a:lnTo>
                              <a:lnTo>
                                <a:pt x="77" y="9"/>
                              </a:lnTo>
                              <a:lnTo>
                                <a:pt x="78" y="16"/>
                              </a:lnTo>
                              <a:lnTo>
                                <a:pt x="78" y="249"/>
                              </a:lnTo>
                              <a:lnTo>
                                <a:pt x="138" y="150"/>
                              </a:lnTo>
                              <a:lnTo>
                                <a:pt x="142" y="143"/>
                              </a:lnTo>
                              <a:lnTo>
                                <a:pt x="149" y="139"/>
                              </a:lnTo>
                              <a:lnTo>
                                <a:pt x="155" y="137"/>
                              </a:lnTo>
                              <a:lnTo>
                                <a:pt x="162" y="135"/>
                              </a:lnTo>
                              <a:lnTo>
                                <a:pt x="222" y="135"/>
                              </a:lnTo>
                              <a:lnTo>
                                <a:pt x="224" y="135"/>
                              </a:lnTo>
                              <a:lnTo>
                                <a:pt x="227" y="137"/>
                              </a:lnTo>
                              <a:lnTo>
                                <a:pt x="230" y="139"/>
                              </a:lnTo>
                              <a:lnTo>
                                <a:pt x="231" y="142"/>
                              </a:lnTo>
                              <a:lnTo>
                                <a:pt x="231" y="145"/>
                              </a:lnTo>
                              <a:lnTo>
                                <a:pt x="231" y="147"/>
                              </a:lnTo>
                              <a:lnTo>
                                <a:pt x="231" y="151"/>
                              </a:lnTo>
                              <a:lnTo>
                                <a:pt x="228" y="154"/>
                              </a:lnTo>
                              <a:lnTo>
                                <a:pt x="151" y="262"/>
                              </a:lnTo>
                              <a:lnTo>
                                <a:pt x="240" y="412"/>
                              </a:lnTo>
                              <a:lnTo>
                                <a:pt x="241" y="416"/>
                              </a:lnTo>
                              <a:lnTo>
                                <a:pt x="243" y="418"/>
                              </a:lnTo>
                              <a:lnTo>
                                <a:pt x="243" y="422"/>
                              </a:lnTo>
                              <a:lnTo>
                                <a:pt x="241" y="425"/>
                              </a:lnTo>
                              <a:lnTo>
                                <a:pt x="240" y="427"/>
                              </a:lnTo>
                              <a:lnTo>
                                <a:pt x="237" y="429"/>
                              </a:lnTo>
                              <a:lnTo>
                                <a:pt x="235" y="430"/>
                              </a:lnTo>
                              <a:lnTo>
                                <a:pt x="232" y="431"/>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0" name="Freeform 38"/>
                      <wps:cNvSpPr>
                        <a:spLocks noEditPoints="1"/>
                      </wps:cNvSpPr>
                      <wps:spPr bwMode="auto">
                        <a:xfrm>
                          <a:off x="3543" y="1183"/>
                          <a:ext cx="118" cy="152"/>
                        </a:xfrm>
                        <a:custGeom>
                          <a:avLst/>
                          <a:gdLst>
                            <a:gd name="T0" fmla="*/ 114 w 234"/>
                            <a:gd name="T1" fmla="*/ 61 h 303"/>
                            <a:gd name="T2" fmla="*/ 105 w 234"/>
                            <a:gd name="T3" fmla="*/ 63 h 303"/>
                            <a:gd name="T4" fmla="*/ 96 w 234"/>
                            <a:gd name="T5" fmla="*/ 71 h 303"/>
                            <a:gd name="T6" fmla="*/ 87 w 234"/>
                            <a:gd name="T7" fmla="*/ 88 h 303"/>
                            <a:gd name="T8" fmla="*/ 83 w 234"/>
                            <a:gd name="T9" fmla="*/ 109 h 303"/>
                            <a:gd name="T10" fmla="*/ 156 w 234"/>
                            <a:gd name="T11" fmla="*/ 121 h 303"/>
                            <a:gd name="T12" fmla="*/ 153 w 234"/>
                            <a:gd name="T13" fmla="*/ 97 h 303"/>
                            <a:gd name="T14" fmla="*/ 148 w 234"/>
                            <a:gd name="T15" fmla="*/ 79 h 303"/>
                            <a:gd name="T16" fmla="*/ 137 w 234"/>
                            <a:gd name="T17" fmla="*/ 66 h 303"/>
                            <a:gd name="T18" fmla="*/ 129 w 234"/>
                            <a:gd name="T19" fmla="*/ 62 h 303"/>
                            <a:gd name="T20" fmla="*/ 120 w 234"/>
                            <a:gd name="T21" fmla="*/ 61 h 303"/>
                            <a:gd name="T22" fmla="*/ 219 w 234"/>
                            <a:gd name="T23" fmla="*/ 170 h 303"/>
                            <a:gd name="T24" fmla="*/ 83 w 234"/>
                            <a:gd name="T25" fmla="*/ 185 h 303"/>
                            <a:gd name="T26" fmla="*/ 90 w 234"/>
                            <a:gd name="T27" fmla="*/ 208 h 303"/>
                            <a:gd name="T28" fmla="*/ 99 w 234"/>
                            <a:gd name="T29" fmla="*/ 221 h 303"/>
                            <a:gd name="T30" fmla="*/ 107 w 234"/>
                            <a:gd name="T31" fmla="*/ 228 h 303"/>
                            <a:gd name="T32" fmla="*/ 118 w 234"/>
                            <a:gd name="T33" fmla="*/ 232 h 303"/>
                            <a:gd name="T34" fmla="*/ 134 w 234"/>
                            <a:gd name="T35" fmla="*/ 234 h 303"/>
                            <a:gd name="T36" fmla="*/ 159 w 234"/>
                            <a:gd name="T37" fmla="*/ 234 h 303"/>
                            <a:gd name="T38" fmla="*/ 187 w 234"/>
                            <a:gd name="T39" fmla="*/ 228 h 303"/>
                            <a:gd name="T40" fmla="*/ 203 w 234"/>
                            <a:gd name="T41" fmla="*/ 222 h 303"/>
                            <a:gd name="T42" fmla="*/ 210 w 234"/>
                            <a:gd name="T43" fmla="*/ 222 h 303"/>
                            <a:gd name="T44" fmla="*/ 215 w 234"/>
                            <a:gd name="T45" fmla="*/ 228 h 303"/>
                            <a:gd name="T46" fmla="*/ 229 w 234"/>
                            <a:gd name="T47" fmla="*/ 268 h 303"/>
                            <a:gd name="T48" fmla="*/ 228 w 234"/>
                            <a:gd name="T49" fmla="*/ 280 h 303"/>
                            <a:gd name="T50" fmla="*/ 219 w 234"/>
                            <a:gd name="T51" fmla="*/ 286 h 303"/>
                            <a:gd name="T52" fmla="*/ 199 w 234"/>
                            <a:gd name="T53" fmla="*/ 294 h 303"/>
                            <a:gd name="T54" fmla="*/ 178 w 234"/>
                            <a:gd name="T55" fmla="*/ 299 h 303"/>
                            <a:gd name="T56" fmla="*/ 127 w 234"/>
                            <a:gd name="T57" fmla="*/ 303 h 303"/>
                            <a:gd name="T58" fmla="*/ 99 w 234"/>
                            <a:gd name="T59" fmla="*/ 301 h 303"/>
                            <a:gd name="T60" fmla="*/ 74 w 234"/>
                            <a:gd name="T61" fmla="*/ 294 h 303"/>
                            <a:gd name="T62" fmla="*/ 52 w 234"/>
                            <a:gd name="T63" fmla="*/ 282 h 303"/>
                            <a:gd name="T64" fmla="*/ 34 w 234"/>
                            <a:gd name="T65" fmla="*/ 265 h 303"/>
                            <a:gd name="T66" fmla="*/ 19 w 234"/>
                            <a:gd name="T67" fmla="*/ 245 h 303"/>
                            <a:gd name="T68" fmla="*/ 7 w 234"/>
                            <a:gd name="T69" fmla="*/ 217 h 303"/>
                            <a:gd name="T70" fmla="*/ 1 w 234"/>
                            <a:gd name="T71" fmla="*/ 186 h 303"/>
                            <a:gd name="T72" fmla="*/ 0 w 234"/>
                            <a:gd name="T73" fmla="*/ 151 h 303"/>
                            <a:gd name="T74" fmla="*/ 1 w 234"/>
                            <a:gd name="T75" fmla="*/ 118 h 303"/>
                            <a:gd name="T76" fmla="*/ 7 w 234"/>
                            <a:gd name="T77" fmla="*/ 90 h 303"/>
                            <a:gd name="T78" fmla="*/ 17 w 234"/>
                            <a:gd name="T79" fmla="*/ 63 h 303"/>
                            <a:gd name="T80" fmla="*/ 31 w 234"/>
                            <a:gd name="T81" fmla="*/ 41 h 303"/>
                            <a:gd name="T82" fmla="*/ 48 w 234"/>
                            <a:gd name="T83" fmla="*/ 24 h 303"/>
                            <a:gd name="T84" fmla="*/ 67 w 234"/>
                            <a:gd name="T85" fmla="*/ 10 h 303"/>
                            <a:gd name="T86" fmla="*/ 91 w 234"/>
                            <a:gd name="T87" fmla="*/ 2 h 303"/>
                            <a:gd name="T88" fmla="*/ 118 w 234"/>
                            <a:gd name="T89" fmla="*/ 0 h 303"/>
                            <a:gd name="T90" fmla="*/ 146 w 234"/>
                            <a:gd name="T91" fmla="*/ 2 h 303"/>
                            <a:gd name="T92" fmla="*/ 170 w 234"/>
                            <a:gd name="T93" fmla="*/ 10 h 303"/>
                            <a:gd name="T94" fmla="*/ 190 w 234"/>
                            <a:gd name="T95" fmla="*/ 22 h 303"/>
                            <a:gd name="T96" fmla="*/ 207 w 234"/>
                            <a:gd name="T97" fmla="*/ 40 h 303"/>
                            <a:gd name="T98" fmla="*/ 219 w 234"/>
                            <a:gd name="T99" fmla="*/ 62 h 303"/>
                            <a:gd name="T100" fmla="*/ 228 w 234"/>
                            <a:gd name="T101" fmla="*/ 88 h 303"/>
                            <a:gd name="T102" fmla="*/ 233 w 234"/>
                            <a:gd name="T103" fmla="*/ 119 h 303"/>
                            <a:gd name="T104" fmla="*/ 234 w 234"/>
                            <a:gd name="T105" fmla="*/ 155 h 303"/>
                            <a:gd name="T106" fmla="*/ 230 w 234"/>
                            <a:gd name="T107" fmla="*/ 166 h 303"/>
                            <a:gd name="T108" fmla="*/ 219 w 234"/>
                            <a:gd name="T109" fmla="*/ 17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303">
                              <a:moveTo>
                                <a:pt x="120" y="61"/>
                              </a:moveTo>
                              <a:lnTo>
                                <a:pt x="114" y="61"/>
                              </a:lnTo>
                              <a:lnTo>
                                <a:pt x="110" y="62"/>
                              </a:lnTo>
                              <a:lnTo>
                                <a:pt x="105" y="63"/>
                              </a:lnTo>
                              <a:lnTo>
                                <a:pt x="101" y="66"/>
                              </a:lnTo>
                              <a:lnTo>
                                <a:pt x="96" y="71"/>
                              </a:lnTo>
                              <a:lnTo>
                                <a:pt x="91" y="79"/>
                              </a:lnTo>
                              <a:lnTo>
                                <a:pt x="87" y="88"/>
                              </a:lnTo>
                              <a:lnTo>
                                <a:pt x="84" y="99"/>
                              </a:lnTo>
                              <a:lnTo>
                                <a:pt x="83" y="109"/>
                              </a:lnTo>
                              <a:lnTo>
                                <a:pt x="82" y="121"/>
                              </a:lnTo>
                              <a:lnTo>
                                <a:pt x="156" y="121"/>
                              </a:lnTo>
                              <a:lnTo>
                                <a:pt x="155" y="109"/>
                              </a:lnTo>
                              <a:lnTo>
                                <a:pt x="153" y="97"/>
                              </a:lnTo>
                              <a:lnTo>
                                <a:pt x="151" y="88"/>
                              </a:lnTo>
                              <a:lnTo>
                                <a:pt x="148" y="79"/>
                              </a:lnTo>
                              <a:lnTo>
                                <a:pt x="143" y="71"/>
                              </a:lnTo>
                              <a:lnTo>
                                <a:pt x="137" y="66"/>
                              </a:lnTo>
                              <a:lnTo>
                                <a:pt x="134" y="63"/>
                              </a:lnTo>
                              <a:lnTo>
                                <a:pt x="129" y="62"/>
                              </a:lnTo>
                              <a:lnTo>
                                <a:pt x="125" y="61"/>
                              </a:lnTo>
                              <a:lnTo>
                                <a:pt x="120" y="61"/>
                              </a:lnTo>
                              <a:close/>
                              <a:moveTo>
                                <a:pt x="219" y="170"/>
                              </a:moveTo>
                              <a:lnTo>
                                <a:pt x="82" y="170"/>
                              </a:lnTo>
                              <a:lnTo>
                                <a:pt x="83" y="185"/>
                              </a:lnTo>
                              <a:lnTo>
                                <a:pt x="86" y="198"/>
                              </a:lnTo>
                              <a:lnTo>
                                <a:pt x="90" y="208"/>
                              </a:lnTo>
                              <a:lnTo>
                                <a:pt x="95" y="217"/>
                              </a:lnTo>
                              <a:lnTo>
                                <a:pt x="99" y="221"/>
                              </a:lnTo>
                              <a:lnTo>
                                <a:pt x="103" y="225"/>
                              </a:lnTo>
                              <a:lnTo>
                                <a:pt x="107" y="228"/>
                              </a:lnTo>
                              <a:lnTo>
                                <a:pt x="113" y="230"/>
                              </a:lnTo>
                              <a:lnTo>
                                <a:pt x="118" y="232"/>
                              </a:lnTo>
                              <a:lnTo>
                                <a:pt x="126" y="233"/>
                              </a:lnTo>
                              <a:lnTo>
                                <a:pt x="134" y="234"/>
                              </a:lnTo>
                              <a:lnTo>
                                <a:pt x="143" y="234"/>
                              </a:lnTo>
                              <a:lnTo>
                                <a:pt x="159" y="234"/>
                              </a:lnTo>
                              <a:lnTo>
                                <a:pt x="174" y="232"/>
                              </a:lnTo>
                              <a:lnTo>
                                <a:pt x="187" y="228"/>
                              </a:lnTo>
                              <a:lnTo>
                                <a:pt x="200" y="222"/>
                              </a:lnTo>
                              <a:lnTo>
                                <a:pt x="203" y="222"/>
                              </a:lnTo>
                              <a:lnTo>
                                <a:pt x="207" y="222"/>
                              </a:lnTo>
                              <a:lnTo>
                                <a:pt x="210" y="222"/>
                              </a:lnTo>
                              <a:lnTo>
                                <a:pt x="211" y="224"/>
                              </a:lnTo>
                              <a:lnTo>
                                <a:pt x="215" y="228"/>
                              </a:lnTo>
                              <a:lnTo>
                                <a:pt x="217" y="233"/>
                              </a:lnTo>
                              <a:lnTo>
                                <a:pt x="229" y="268"/>
                              </a:lnTo>
                              <a:lnTo>
                                <a:pt x="229" y="275"/>
                              </a:lnTo>
                              <a:lnTo>
                                <a:pt x="228" y="280"/>
                              </a:lnTo>
                              <a:lnTo>
                                <a:pt x="224" y="284"/>
                              </a:lnTo>
                              <a:lnTo>
                                <a:pt x="219" y="286"/>
                              </a:lnTo>
                              <a:lnTo>
                                <a:pt x="210" y="290"/>
                              </a:lnTo>
                              <a:lnTo>
                                <a:pt x="199" y="294"/>
                              </a:lnTo>
                              <a:lnTo>
                                <a:pt x="189" y="297"/>
                              </a:lnTo>
                              <a:lnTo>
                                <a:pt x="178" y="299"/>
                              </a:lnTo>
                              <a:lnTo>
                                <a:pt x="155" y="302"/>
                              </a:lnTo>
                              <a:lnTo>
                                <a:pt x="127" y="303"/>
                              </a:lnTo>
                              <a:lnTo>
                                <a:pt x="113" y="302"/>
                              </a:lnTo>
                              <a:lnTo>
                                <a:pt x="99" y="301"/>
                              </a:lnTo>
                              <a:lnTo>
                                <a:pt x="86" y="298"/>
                              </a:lnTo>
                              <a:lnTo>
                                <a:pt x="74" y="294"/>
                              </a:lnTo>
                              <a:lnTo>
                                <a:pt x="62" y="289"/>
                              </a:lnTo>
                              <a:lnTo>
                                <a:pt x="52" y="282"/>
                              </a:lnTo>
                              <a:lnTo>
                                <a:pt x="43" y="275"/>
                              </a:lnTo>
                              <a:lnTo>
                                <a:pt x="34" y="265"/>
                              </a:lnTo>
                              <a:lnTo>
                                <a:pt x="26" y="255"/>
                              </a:lnTo>
                              <a:lnTo>
                                <a:pt x="19" y="245"/>
                              </a:lnTo>
                              <a:lnTo>
                                <a:pt x="13" y="232"/>
                              </a:lnTo>
                              <a:lnTo>
                                <a:pt x="7" y="217"/>
                              </a:lnTo>
                              <a:lnTo>
                                <a:pt x="4" y="203"/>
                              </a:lnTo>
                              <a:lnTo>
                                <a:pt x="1" y="186"/>
                              </a:lnTo>
                              <a:lnTo>
                                <a:pt x="0" y="169"/>
                              </a:lnTo>
                              <a:lnTo>
                                <a:pt x="0" y="151"/>
                              </a:lnTo>
                              <a:lnTo>
                                <a:pt x="0" y="134"/>
                              </a:lnTo>
                              <a:lnTo>
                                <a:pt x="1" y="118"/>
                              </a:lnTo>
                              <a:lnTo>
                                <a:pt x="4" y="104"/>
                              </a:lnTo>
                              <a:lnTo>
                                <a:pt x="7" y="90"/>
                              </a:lnTo>
                              <a:lnTo>
                                <a:pt x="11" y="76"/>
                              </a:lnTo>
                              <a:lnTo>
                                <a:pt x="17" y="63"/>
                              </a:lnTo>
                              <a:lnTo>
                                <a:pt x="23" y="52"/>
                              </a:lnTo>
                              <a:lnTo>
                                <a:pt x="31" y="41"/>
                              </a:lnTo>
                              <a:lnTo>
                                <a:pt x="39" y="32"/>
                              </a:lnTo>
                              <a:lnTo>
                                <a:pt x="48" y="24"/>
                              </a:lnTo>
                              <a:lnTo>
                                <a:pt x="57" y="17"/>
                              </a:lnTo>
                              <a:lnTo>
                                <a:pt x="67" y="10"/>
                              </a:lnTo>
                              <a:lnTo>
                                <a:pt x="79" y="6"/>
                              </a:lnTo>
                              <a:lnTo>
                                <a:pt x="91" y="2"/>
                              </a:lnTo>
                              <a:lnTo>
                                <a:pt x="104" y="0"/>
                              </a:lnTo>
                              <a:lnTo>
                                <a:pt x="118" y="0"/>
                              </a:lnTo>
                              <a:lnTo>
                                <a:pt x="133" y="0"/>
                              </a:lnTo>
                              <a:lnTo>
                                <a:pt x="146" y="2"/>
                              </a:lnTo>
                              <a:lnTo>
                                <a:pt x="159" y="5"/>
                              </a:lnTo>
                              <a:lnTo>
                                <a:pt x="170" y="10"/>
                              </a:lnTo>
                              <a:lnTo>
                                <a:pt x="181" y="15"/>
                              </a:lnTo>
                              <a:lnTo>
                                <a:pt x="190" y="22"/>
                              </a:lnTo>
                              <a:lnTo>
                                <a:pt x="199" y="31"/>
                              </a:lnTo>
                              <a:lnTo>
                                <a:pt x="207" y="40"/>
                              </a:lnTo>
                              <a:lnTo>
                                <a:pt x="213" y="50"/>
                              </a:lnTo>
                              <a:lnTo>
                                <a:pt x="219" y="62"/>
                              </a:lnTo>
                              <a:lnTo>
                                <a:pt x="224" y="75"/>
                              </a:lnTo>
                              <a:lnTo>
                                <a:pt x="228" y="88"/>
                              </a:lnTo>
                              <a:lnTo>
                                <a:pt x="230" y="104"/>
                              </a:lnTo>
                              <a:lnTo>
                                <a:pt x="233" y="119"/>
                              </a:lnTo>
                              <a:lnTo>
                                <a:pt x="234" y="136"/>
                              </a:lnTo>
                              <a:lnTo>
                                <a:pt x="234" y="155"/>
                              </a:lnTo>
                              <a:lnTo>
                                <a:pt x="233" y="161"/>
                              </a:lnTo>
                              <a:lnTo>
                                <a:pt x="230" y="166"/>
                              </a:lnTo>
                              <a:lnTo>
                                <a:pt x="225" y="169"/>
                              </a:lnTo>
                              <a:lnTo>
                                <a:pt x="219" y="170"/>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1" name="Freeform 39"/>
                      <wps:cNvSpPr/>
                      <wps:spPr bwMode="auto">
                        <a:xfrm>
                          <a:off x="3694" y="1183"/>
                          <a:ext cx="94" cy="150"/>
                        </a:xfrm>
                        <a:custGeom>
                          <a:avLst/>
                          <a:gdLst>
                            <a:gd name="T0" fmla="*/ 173 w 187"/>
                            <a:gd name="T1" fmla="*/ 73 h 299"/>
                            <a:gd name="T2" fmla="*/ 170 w 187"/>
                            <a:gd name="T3" fmla="*/ 78 h 299"/>
                            <a:gd name="T4" fmla="*/ 165 w 187"/>
                            <a:gd name="T5" fmla="*/ 82 h 299"/>
                            <a:gd name="T6" fmla="*/ 160 w 187"/>
                            <a:gd name="T7" fmla="*/ 84 h 299"/>
                            <a:gd name="T8" fmla="*/ 155 w 187"/>
                            <a:gd name="T9" fmla="*/ 84 h 299"/>
                            <a:gd name="T10" fmla="*/ 148 w 187"/>
                            <a:gd name="T11" fmla="*/ 84 h 299"/>
                            <a:gd name="T12" fmla="*/ 143 w 187"/>
                            <a:gd name="T13" fmla="*/ 83 h 299"/>
                            <a:gd name="T14" fmla="*/ 138 w 187"/>
                            <a:gd name="T15" fmla="*/ 80 h 299"/>
                            <a:gd name="T16" fmla="*/ 133 w 187"/>
                            <a:gd name="T17" fmla="*/ 78 h 299"/>
                            <a:gd name="T18" fmla="*/ 124 w 187"/>
                            <a:gd name="T19" fmla="*/ 73 h 299"/>
                            <a:gd name="T20" fmla="*/ 113 w 187"/>
                            <a:gd name="T21" fmla="*/ 71 h 299"/>
                            <a:gd name="T22" fmla="*/ 105 w 187"/>
                            <a:gd name="T23" fmla="*/ 73 h 299"/>
                            <a:gd name="T24" fmla="*/ 99 w 187"/>
                            <a:gd name="T25" fmla="*/ 75 h 299"/>
                            <a:gd name="T26" fmla="*/ 92 w 187"/>
                            <a:gd name="T27" fmla="*/ 82 h 299"/>
                            <a:gd name="T28" fmla="*/ 87 w 187"/>
                            <a:gd name="T29" fmla="*/ 91 h 299"/>
                            <a:gd name="T30" fmla="*/ 83 w 187"/>
                            <a:gd name="T31" fmla="*/ 103 h 299"/>
                            <a:gd name="T32" fmla="*/ 81 w 187"/>
                            <a:gd name="T33" fmla="*/ 117 h 299"/>
                            <a:gd name="T34" fmla="*/ 79 w 187"/>
                            <a:gd name="T35" fmla="*/ 135 h 299"/>
                            <a:gd name="T36" fmla="*/ 78 w 187"/>
                            <a:gd name="T37" fmla="*/ 157 h 299"/>
                            <a:gd name="T38" fmla="*/ 78 w 187"/>
                            <a:gd name="T39" fmla="*/ 282 h 299"/>
                            <a:gd name="T40" fmla="*/ 77 w 187"/>
                            <a:gd name="T41" fmla="*/ 289 h 299"/>
                            <a:gd name="T42" fmla="*/ 74 w 187"/>
                            <a:gd name="T43" fmla="*/ 294 h 299"/>
                            <a:gd name="T44" fmla="*/ 69 w 187"/>
                            <a:gd name="T45" fmla="*/ 298 h 299"/>
                            <a:gd name="T46" fmla="*/ 62 w 187"/>
                            <a:gd name="T47" fmla="*/ 299 h 299"/>
                            <a:gd name="T48" fmla="*/ 15 w 187"/>
                            <a:gd name="T49" fmla="*/ 299 h 299"/>
                            <a:gd name="T50" fmla="*/ 9 w 187"/>
                            <a:gd name="T51" fmla="*/ 298 h 299"/>
                            <a:gd name="T52" fmla="*/ 4 w 187"/>
                            <a:gd name="T53" fmla="*/ 294 h 299"/>
                            <a:gd name="T54" fmla="*/ 1 w 187"/>
                            <a:gd name="T55" fmla="*/ 289 h 299"/>
                            <a:gd name="T56" fmla="*/ 0 w 187"/>
                            <a:gd name="T57" fmla="*/ 282 h 299"/>
                            <a:gd name="T58" fmla="*/ 0 w 187"/>
                            <a:gd name="T59" fmla="*/ 19 h 299"/>
                            <a:gd name="T60" fmla="*/ 1 w 187"/>
                            <a:gd name="T61" fmla="*/ 14 h 299"/>
                            <a:gd name="T62" fmla="*/ 4 w 187"/>
                            <a:gd name="T63" fmla="*/ 9 h 299"/>
                            <a:gd name="T64" fmla="*/ 9 w 187"/>
                            <a:gd name="T65" fmla="*/ 5 h 299"/>
                            <a:gd name="T66" fmla="*/ 15 w 187"/>
                            <a:gd name="T67" fmla="*/ 3 h 299"/>
                            <a:gd name="T68" fmla="*/ 49 w 187"/>
                            <a:gd name="T69" fmla="*/ 3 h 299"/>
                            <a:gd name="T70" fmla="*/ 56 w 187"/>
                            <a:gd name="T71" fmla="*/ 5 h 299"/>
                            <a:gd name="T72" fmla="*/ 61 w 187"/>
                            <a:gd name="T73" fmla="*/ 7 h 299"/>
                            <a:gd name="T74" fmla="*/ 66 w 187"/>
                            <a:gd name="T75" fmla="*/ 13 h 299"/>
                            <a:gd name="T76" fmla="*/ 69 w 187"/>
                            <a:gd name="T77" fmla="*/ 19 h 299"/>
                            <a:gd name="T78" fmla="*/ 74 w 187"/>
                            <a:gd name="T79" fmla="*/ 37 h 299"/>
                            <a:gd name="T80" fmla="*/ 79 w 187"/>
                            <a:gd name="T81" fmla="*/ 30 h 299"/>
                            <a:gd name="T82" fmla="*/ 86 w 187"/>
                            <a:gd name="T83" fmla="*/ 23 h 299"/>
                            <a:gd name="T84" fmla="*/ 94 w 187"/>
                            <a:gd name="T85" fmla="*/ 15 h 299"/>
                            <a:gd name="T86" fmla="*/ 101 w 187"/>
                            <a:gd name="T87" fmla="*/ 10 h 299"/>
                            <a:gd name="T88" fmla="*/ 109 w 187"/>
                            <a:gd name="T89" fmla="*/ 6 h 299"/>
                            <a:gd name="T90" fmla="*/ 120 w 187"/>
                            <a:gd name="T91" fmla="*/ 2 h 299"/>
                            <a:gd name="T92" fmla="*/ 130 w 187"/>
                            <a:gd name="T93" fmla="*/ 0 h 299"/>
                            <a:gd name="T94" fmla="*/ 142 w 187"/>
                            <a:gd name="T95" fmla="*/ 0 h 299"/>
                            <a:gd name="T96" fmla="*/ 151 w 187"/>
                            <a:gd name="T97" fmla="*/ 0 h 299"/>
                            <a:gd name="T98" fmla="*/ 160 w 187"/>
                            <a:gd name="T99" fmla="*/ 1 h 299"/>
                            <a:gd name="T100" fmla="*/ 167 w 187"/>
                            <a:gd name="T101" fmla="*/ 2 h 299"/>
                            <a:gd name="T102" fmla="*/ 173 w 187"/>
                            <a:gd name="T103" fmla="*/ 3 h 299"/>
                            <a:gd name="T104" fmla="*/ 177 w 187"/>
                            <a:gd name="T105" fmla="*/ 6 h 299"/>
                            <a:gd name="T106" fmla="*/ 181 w 187"/>
                            <a:gd name="T107" fmla="*/ 9 h 299"/>
                            <a:gd name="T108" fmla="*/ 183 w 187"/>
                            <a:gd name="T109" fmla="*/ 13 h 299"/>
                            <a:gd name="T110" fmla="*/ 185 w 187"/>
                            <a:gd name="T111" fmla="*/ 15 h 299"/>
                            <a:gd name="T112" fmla="*/ 187 w 187"/>
                            <a:gd name="T113" fmla="*/ 22 h 299"/>
                            <a:gd name="T114" fmla="*/ 186 w 187"/>
                            <a:gd name="T115" fmla="*/ 28 h 299"/>
                            <a:gd name="T116" fmla="*/ 173 w 187"/>
                            <a:gd name="T117" fmla="*/ 73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 h="299">
                              <a:moveTo>
                                <a:pt x="173" y="73"/>
                              </a:moveTo>
                              <a:lnTo>
                                <a:pt x="170" y="78"/>
                              </a:lnTo>
                              <a:lnTo>
                                <a:pt x="165" y="82"/>
                              </a:lnTo>
                              <a:lnTo>
                                <a:pt x="160" y="84"/>
                              </a:lnTo>
                              <a:lnTo>
                                <a:pt x="155" y="84"/>
                              </a:lnTo>
                              <a:lnTo>
                                <a:pt x="148" y="84"/>
                              </a:lnTo>
                              <a:lnTo>
                                <a:pt x="143" y="83"/>
                              </a:lnTo>
                              <a:lnTo>
                                <a:pt x="138" y="80"/>
                              </a:lnTo>
                              <a:lnTo>
                                <a:pt x="133" y="78"/>
                              </a:lnTo>
                              <a:lnTo>
                                <a:pt x="124" y="73"/>
                              </a:lnTo>
                              <a:lnTo>
                                <a:pt x="113" y="71"/>
                              </a:lnTo>
                              <a:lnTo>
                                <a:pt x="105" y="73"/>
                              </a:lnTo>
                              <a:lnTo>
                                <a:pt x="99" y="75"/>
                              </a:lnTo>
                              <a:lnTo>
                                <a:pt x="92" y="82"/>
                              </a:lnTo>
                              <a:lnTo>
                                <a:pt x="87" y="91"/>
                              </a:lnTo>
                              <a:lnTo>
                                <a:pt x="83" y="103"/>
                              </a:lnTo>
                              <a:lnTo>
                                <a:pt x="81" y="117"/>
                              </a:lnTo>
                              <a:lnTo>
                                <a:pt x="79" y="135"/>
                              </a:lnTo>
                              <a:lnTo>
                                <a:pt x="78" y="157"/>
                              </a:lnTo>
                              <a:lnTo>
                                <a:pt x="78" y="282"/>
                              </a:lnTo>
                              <a:lnTo>
                                <a:pt x="77" y="289"/>
                              </a:lnTo>
                              <a:lnTo>
                                <a:pt x="74" y="294"/>
                              </a:lnTo>
                              <a:lnTo>
                                <a:pt x="69" y="298"/>
                              </a:lnTo>
                              <a:lnTo>
                                <a:pt x="62" y="299"/>
                              </a:lnTo>
                              <a:lnTo>
                                <a:pt x="15" y="299"/>
                              </a:lnTo>
                              <a:lnTo>
                                <a:pt x="9" y="298"/>
                              </a:lnTo>
                              <a:lnTo>
                                <a:pt x="4" y="294"/>
                              </a:lnTo>
                              <a:lnTo>
                                <a:pt x="1" y="289"/>
                              </a:lnTo>
                              <a:lnTo>
                                <a:pt x="0" y="282"/>
                              </a:lnTo>
                              <a:lnTo>
                                <a:pt x="0" y="19"/>
                              </a:lnTo>
                              <a:lnTo>
                                <a:pt x="1" y="14"/>
                              </a:lnTo>
                              <a:lnTo>
                                <a:pt x="4" y="9"/>
                              </a:lnTo>
                              <a:lnTo>
                                <a:pt x="9" y="5"/>
                              </a:lnTo>
                              <a:lnTo>
                                <a:pt x="15" y="3"/>
                              </a:lnTo>
                              <a:lnTo>
                                <a:pt x="49" y="3"/>
                              </a:lnTo>
                              <a:lnTo>
                                <a:pt x="56" y="5"/>
                              </a:lnTo>
                              <a:lnTo>
                                <a:pt x="61" y="7"/>
                              </a:lnTo>
                              <a:lnTo>
                                <a:pt x="66" y="13"/>
                              </a:lnTo>
                              <a:lnTo>
                                <a:pt x="69" y="19"/>
                              </a:lnTo>
                              <a:lnTo>
                                <a:pt x="74" y="37"/>
                              </a:lnTo>
                              <a:lnTo>
                                <a:pt x="79" y="30"/>
                              </a:lnTo>
                              <a:lnTo>
                                <a:pt x="86" y="23"/>
                              </a:lnTo>
                              <a:lnTo>
                                <a:pt x="94" y="15"/>
                              </a:lnTo>
                              <a:lnTo>
                                <a:pt x="101" y="10"/>
                              </a:lnTo>
                              <a:lnTo>
                                <a:pt x="109" y="6"/>
                              </a:lnTo>
                              <a:lnTo>
                                <a:pt x="120" y="2"/>
                              </a:lnTo>
                              <a:lnTo>
                                <a:pt x="130" y="0"/>
                              </a:lnTo>
                              <a:lnTo>
                                <a:pt x="142" y="0"/>
                              </a:lnTo>
                              <a:lnTo>
                                <a:pt x="151" y="0"/>
                              </a:lnTo>
                              <a:lnTo>
                                <a:pt x="160" y="1"/>
                              </a:lnTo>
                              <a:lnTo>
                                <a:pt x="167" y="2"/>
                              </a:lnTo>
                              <a:lnTo>
                                <a:pt x="173" y="3"/>
                              </a:lnTo>
                              <a:lnTo>
                                <a:pt x="177" y="6"/>
                              </a:lnTo>
                              <a:lnTo>
                                <a:pt x="181" y="9"/>
                              </a:lnTo>
                              <a:lnTo>
                                <a:pt x="183" y="13"/>
                              </a:lnTo>
                              <a:lnTo>
                                <a:pt x="185" y="15"/>
                              </a:lnTo>
                              <a:lnTo>
                                <a:pt x="187" y="22"/>
                              </a:lnTo>
                              <a:lnTo>
                                <a:pt x="186" y="28"/>
                              </a:lnTo>
                              <a:lnTo>
                                <a:pt x="173" y="73"/>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2" name="Freeform 40"/>
                      <wps:cNvSpPr/>
                      <wps:spPr bwMode="auto">
                        <a:xfrm>
                          <a:off x="3806" y="1117"/>
                          <a:ext cx="121" cy="216"/>
                        </a:xfrm>
                        <a:custGeom>
                          <a:avLst/>
                          <a:gdLst>
                            <a:gd name="T0" fmla="*/ 232 w 242"/>
                            <a:gd name="T1" fmla="*/ 431 h 431"/>
                            <a:gd name="T2" fmla="*/ 168 w 242"/>
                            <a:gd name="T3" fmla="*/ 431 h 431"/>
                            <a:gd name="T4" fmla="*/ 161 w 242"/>
                            <a:gd name="T5" fmla="*/ 430 h 431"/>
                            <a:gd name="T6" fmla="*/ 155 w 242"/>
                            <a:gd name="T7" fmla="*/ 427 h 431"/>
                            <a:gd name="T8" fmla="*/ 150 w 242"/>
                            <a:gd name="T9" fmla="*/ 422 h 431"/>
                            <a:gd name="T10" fmla="*/ 145 w 242"/>
                            <a:gd name="T11" fmla="*/ 416 h 431"/>
                            <a:gd name="T12" fmla="*/ 79 w 242"/>
                            <a:gd name="T13" fmla="*/ 285 h 431"/>
                            <a:gd name="T14" fmla="*/ 79 w 242"/>
                            <a:gd name="T15" fmla="*/ 414 h 431"/>
                            <a:gd name="T16" fmla="*/ 78 w 242"/>
                            <a:gd name="T17" fmla="*/ 421 h 431"/>
                            <a:gd name="T18" fmla="*/ 74 w 242"/>
                            <a:gd name="T19" fmla="*/ 426 h 431"/>
                            <a:gd name="T20" fmla="*/ 69 w 242"/>
                            <a:gd name="T21" fmla="*/ 430 h 431"/>
                            <a:gd name="T22" fmla="*/ 62 w 242"/>
                            <a:gd name="T23" fmla="*/ 431 h 431"/>
                            <a:gd name="T24" fmla="*/ 17 w 242"/>
                            <a:gd name="T25" fmla="*/ 431 h 431"/>
                            <a:gd name="T26" fmla="*/ 10 w 242"/>
                            <a:gd name="T27" fmla="*/ 430 h 431"/>
                            <a:gd name="T28" fmla="*/ 5 w 242"/>
                            <a:gd name="T29" fmla="*/ 426 h 431"/>
                            <a:gd name="T30" fmla="*/ 1 w 242"/>
                            <a:gd name="T31" fmla="*/ 421 h 431"/>
                            <a:gd name="T32" fmla="*/ 0 w 242"/>
                            <a:gd name="T33" fmla="*/ 414 h 431"/>
                            <a:gd name="T34" fmla="*/ 0 w 242"/>
                            <a:gd name="T35" fmla="*/ 16 h 431"/>
                            <a:gd name="T36" fmla="*/ 1 w 242"/>
                            <a:gd name="T37" fmla="*/ 9 h 431"/>
                            <a:gd name="T38" fmla="*/ 5 w 242"/>
                            <a:gd name="T39" fmla="*/ 4 h 431"/>
                            <a:gd name="T40" fmla="*/ 10 w 242"/>
                            <a:gd name="T41" fmla="*/ 1 h 431"/>
                            <a:gd name="T42" fmla="*/ 17 w 242"/>
                            <a:gd name="T43" fmla="*/ 0 h 431"/>
                            <a:gd name="T44" fmla="*/ 62 w 242"/>
                            <a:gd name="T45" fmla="*/ 0 h 431"/>
                            <a:gd name="T46" fmla="*/ 69 w 242"/>
                            <a:gd name="T47" fmla="*/ 1 h 431"/>
                            <a:gd name="T48" fmla="*/ 74 w 242"/>
                            <a:gd name="T49" fmla="*/ 4 h 431"/>
                            <a:gd name="T50" fmla="*/ 78 w 242"/>
                            <a:gd name="T51" fmla="*/ 9 h 431"/>
                            <a:gd name="T52" fmla="*/ 79 w 242"/>
                            <a:gd name="T53" fmla="*/ 16 h 431"/>
                            <a:gd name="T54" fmla="*/ 79 w 242"/>
                            <a:gd name="T55" fmla="*/ 249 h 431"/>
                            <a:gd name="T56" fmla="*/ 139 w 242"/>
                            <a:gd name="T57" fmla="*/ 150 h 431"/>
                            <a:gd name="T58" fmla="*/ 143 w 242"/>
                            <a:gd name="T59" fmla="*/ 143 h 431"/>
                            <a:gd name="T60" fmla="*/ 148 w 242"/>
                            <a:gd name="T61" fmla="*/ 139 h 431"/>
                            <a:gd name="T62" fmla="*/ 155 w 242"/>
                            <a:gd name="T63" fmla="*/ 137 h 431"/>
                            <a:gd name="T64" fmla="*/ 163 w 242"/>
                            <a:gd name="T65" fmla="*/ 135 h 431"/>
                            <a:gd name="T66" fmla="*/ 221 w 242"/>
                            <a:gd name="T67" fmla="*/ 135 h 431"/>
                            <a:gd name="T68" fmla="*/ 225 w 242"/>
                            <a:gd name="T69" fmla="*/ 135 h 431"/>
                            <a:gd name="T70" fmla="*/ 228 w 242"/>
                            <a:gd name="T71" fmla="*/ 137 h 431"/>
                            <a:gd name="T72" fmla="*/ 231 w 242"/>
                            <a:gd name="T73" fmla="*/ 139 h 431"/>
                            <a:gd name="T74" fmla="*/ 232 w 242"/>
                            <a:gd name="T75" fmla="*/ 142 h 431"/>
                            <a:gd name="T76" fmla="*/ 232 w 242"/>
                            <a:gd name="T77" fmla="*/ 145 h 431"/>
                            <a:gd name="T78" fmla="*/ 232 w 242"/>
                            <a:gd name="T79" fmla="*/ 147 h 431"/>
                            <a:gd name="T80" fmla="*/ 231 w 242"/>
                            <a:gd name="T81" fmla="*/ 151 h 431"/>
                            <a:gd name="T82" fmla="*/ 229 w 242"/>
                            <a:gd name="T83" fmla="*/ 154 h 431"/>
                            <a:gd name="T84" fmla="*/ 151 w 242"/>
                            <a:gd name="T85" fmla="*/ 262 h 431"/>
                            <a:gd name="T86" fmla="*/ 241 w 242"/>
                            <a:gd name="T87" fmla="*/ 412 h 431"/>
                            <a:gd name="T88" fmla="*/ 242 w 242"/>
                            <a:gd name="T89" fmla="*/ 416 h 431"/>
                            <a:gd name="T90" fmla="*/ 242 w 242"/>
                            <a:gd name="T91" fmla="*/ 418 h 431"/>
                            <a:gd name="T92" fmla="*/ 242 w 242"/>
                            <a:gd name="T93" fmla="*/ 422 h 431"/>
                            <a:gd name="T94" fmla="*/ 242 w 242"/>
                            <a:gd name="T95" fmla="*/ 425 h 431"/>
                            <a:gd name="T96" fmla="*/ 241 w 242"/>
                            <a:gd name="T97" fmla="*/ 427 h 431"/>
                            <a:gd name="T98" fmla="*/ 238 w 242"/>
                            <a:gd name="T99" fmla="*/ 429 h 431"/>
                            <a:gd name="T100" fmla="*/ 236 w 242"/>
                            <a:gd name="T101" fmla="*/ 430 h 431"/>
                            <a:gd name="T102" fmla="*/ 232 w 242"/>
                            <a:gd name="T103" fmla="*/ 43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2" h="431">
                              <a:moveTo>
                                <a:pt x="232" y="431"/>
                              </a:moveTo>
                              <a:lnTo>
                                <a:pt x="168" y="431"/>
                              </a:lnTo>
                              <a:lnTo>
                                <a:pt x="161" y="430"/>
                              </a:lnTo>
                              <a:lnTo>
                                <a:pt x="155" y="427"/>
                              </a:lnTo>
                              <a:lnTo>
                                <a:pt x="150" y="422"/>
                              </a:lnTo>
                              <a:lnTo>
                                <a:pt x="145" y="416"/>
                              </a:lnTo>
                              <a:lnTo>
                                <a:pt x="79" y="285"/>
                              </a:lnTo>
                              <a:lnTo>
                                <a:pt x="79" y="414"/>
                              </a:lnTo>
                              <a:lnTo>
                                <a:pt x="78" y="421"/>
                              </a:lnTo>
                              <a:lnTo>
                                <a:pt x="74" y="426"/>
                              </a:lnTo>
                              <a:lnTo>
                                <a:pt x="69" y="430"/>
                              </a:lnTo>
                              <a:lnTo>
                                <a:pt x="62" y="431"/>
                              </a:lnTo>
                              <a:lnTo>
                                <a:pt x="17" y="431"/>
                              </a:lnTo>
                              <a:lnTo>
                                <a:pt x="10" y="430"/>
                              </a:lnTo>
                              <a:lnTo>
                                <a:pt x="5" y="426"/>
                              </a:lnTo>
                              <a:lnTo>
                                <a:pt x="1" y="421"/>
                              </a:lnTo>
                              <a:lnTo>
                                <a:pt x="0" y="414"/>
                              </a:lnTo>
                              <a:lnTo>
                                <a:pt x="0" y="16"/>
                              </a:lnTo>
                              <a:lnTo>
                                <a:pt x="1" y="9"/>
                              </a:lnTo>
                              <a:lnTo>
                                <a:pt x="5" y="4"/>
                              </a:lnTo>
                              <a:lnTo>
                                <a:pt x="10" y="1"/>
                              </a:lnTo>
                              <a:lnTo>
                                <a:pt x="17" y="0"/>
                              </a:lnTo>
                              <a:lnTo>
                                <a:pt x="62" y="0"/>
                              </a:lnTo>
                              <a:lnTo>
                                <a:pt x="69" y="1"/>
                              </a:lnTo>
                              <a:lnTo>
                                <a:pt x="74" y="4"/>
                              </a:lnTo>
                              <a:lnTo>
                                <a:pt x="78" y="9"/>
                              </a:lnTo>
                              <a:lnTo>
                                <a:pt x="79" y="16"/>
                              </a:lnTo>
                              <a:lnTo>
                                <a:pt x="79" y="249"/>
                              </a:lnTo>
                              <a:lnTo>
                                <a:pt x="139" y="150"/>
                              </a:lnTo>
                              <a:lnTo>
                                <a:pt x="143" y="143"/>
                              </a:lnTo>
                              <a:lnTo>
                                <a:pt x="148" y="139"/>
                              </a:lnTo>
                              <a:lnTo>
                                <a:pt x="155" y="137"/>
                              </a:lnTo>
                              <a:lnTo>
                                <a:pt x="163" y="135"/>
                              </a:lnTo>
                              <a:lnTo>
                                <a:pt x="221" y="135"/>
                              </a:lnTo>
                              <a:lnTo>
                                <a:pt x="225" y="135"/>
                              </a:lnTo>
                              <a:lnTo>
                                <a:pt x="228" y="137"/>
                              </a:lnTo>
                              <a:lnTo>
                                <a:pt x="231" y="139"/>
                              </a:lnTo>
                              <a:lnTo>
                                <a:pt x="232" y="142"/>
                              </a:lnTo>
                              <a:lnTo>
                                <a:pt x="232" y="145"/>
                              </a:lnTo>
                              <a:lnTo>
                                <a:pt x="232" y="147"/>
                              </a:lnTo>
                              <a:lnTo>
                                <a:pt x="231" y="151"/>
                              </a:lnTo>
                              <a:lnTo>
                                <a:pt x="229" y="154"/>
                              </a:lnTo>
                              <a:lnTo>
                                <a:pt x="151" y="262"/>
                              </a:lnTo>
                              <a:lnTo>
                                <a:pt x="241" y="412"/>
                              </a:lnTo>
                              <a:lnTo>
                                <a:pt x="242" y="416"/>
                              </a:lnTo>
                              <a:lnTo>
                                <a:pt x="242" y="418"/>
                              </a:lnTo>
                              <a:lnTo>
                                <a:pt x="242" y="422"/>
                              </a:lnTo>
                              <a:lnTo>
                                <a:pt x="242" y="425"/>
                              </a:lnTo>
                              <a:lnTo>
                                <a:pt x="241" y="427"/>
                              </a:lnTo>
                              <a:lnTo>
                                <a:pt x="238" y="429"/>
                              </a:lnTo>
                              <a:lnTo>
                                <a:pt x="236" y="430"/>
                              </a:lnTo>
                              <a:lnTo>
                                <a:pt x="232" y="431"/>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3" name="Freeform 41"/>
                      <wps:cNvSpPr/>
                      <wps:spPr bwMode="auto">
                        <a:xfrm>
                          <a:off x="2019" y="1251"/>
                          <a:ext cx="205" cy="275"/>
                        </a:xfrm>
                        <a:custGeom>
                          <a:avLst/>
                          <a:gdLst>
                            <a:gd name="T0" fmla="*/ 113 w 412"/>
                            <a:gd name="T1" fmla="*/ 501 h 550"/>
                            <a:gd name="T2" fmla="*/ 112 w 412"/>
                            <a:gd name="T3" fmla="*/ 484 h 550"/>
                            <a:gd name="T4" fmla="*/ 121 w 412"/>
                            <a:gd name="T5" fmla="*/ 463 h 550"/>
                            <a:gd name="T6" fmla="*/ 146 w 412"/>
                            <a:gd name="T7" fmla="*/ 441 h 550"/>
                            <a:gd name="T8" fmla="*/ 190 w 412"/>
                            <a:gd name="T9" fmla="*/ 417 h 550"/>
                            <a:gd name="T10" fmla="*/ 226 w 412"/>
                            <a:gd name="T11" fmla="*/ 396 h 550"/>
                            <a:gd name="T12" fmla="*/ 253 w 412"/>
                            <a:gd name="T13" fmla="*/ 372 h 550"/>
                            <a:gd name="T14" fmla="*/ 278 w 412"/>
                            <a:gd name="T15" fmla="*/ 338 h 550"/>
                            <a:gd name="T16" fmla="*/ 295 w 412"/>
                            <a:gd name="T17" fmla="*/ 284 h 550"/>
                            <a:gd name="T18" fmla="*/ 296 w 412"/>
                            <a:gd name="T19" fmla="*/ 239 h 550"/>
                            <a:gd name="T20" fmla="*/ 289 w 412"/>
                            <a:gd name="T21" fmla="*/ 203 h 550"/>
                            <a:gd name="T22" fmla="*/ 283 w 412"/>
                            <a:gd name="T23" fmla="*/ 166 h 550"/>
                            <a:gd name="T24" fmla="*/ 283 w 412"/>
                            <a:gd name="T25" fmla="*/ 133 h 550"/>
                            <a:gd name="T26" fmla="*/ 292 w 412"/>
                            <a:gd name="T27" fmla="*/ 98 h 550"/>
                            <a:gd name="T28" fmla="*/ 318 w 412"/>
                            <a:gd name="T29" fmla="*/ 61 h 550"/>
                            <a:gd name="T30" fmla="*/ 347 w 412"/>
                            <a:gd name="T31" fmla="*/ 41 h 550"/>
                            <a:gd name="T32" fmla="*/ 374 w 412"/>
                            <a:gd name="T33" fmla="*/ 29 h 550"/>
                            <a:gd name="T34" fmla="*/ 407 w 412"/>
                            <a:gd name="T35" fmla="*/ 16 h 550"/>
                            <a:gd name="T36" fmla="*/ 411 w 412"/>
                            <a:gd name="T37" fmla="*/ 4 h 550"/>
                            <a:gd name="T38" fmla="*/ 398 w 412"/>
                            <a:gd name="T39" fmla="*/ 0 h 550"/>
                            <a:gd name="T40" fmla="*/ 358 w 412"/>
                            <a:gd name="T41" fmla="*/ 3 h 550"/>
                            <a:gd name="T42" fmla="*/ 309 w 412"/>
                            <a:gd name="T43" fmla="*/ 12 h 550"/>
                            <a:gd name="T44" fmla="*/ 272 w 412"/>
                            <a:gd name="T45" fmla="*/ 27 h 550"/>
                            <a:gd name="T46" fmla="*/ 244 w 412"/>
                            <a:gd name="T47" fmla="*/ 46 h 550"/>
                            <a:gd name="T48" fmla="*/ 224 w 412"/>
                            <a:gd name="T49" fmla="*/ 68 h 550"/>
                            <a:gd name="T50" fmla="*/ 203 w 412"/>
                            <a:gd name="T51" fmla="*/ 113 h 550"/>
                            <a:gd name="T52" fmla="*/ 199 w 412"/>
                            <a:gd name="T53" fmla="*/ 153 h 550"/>
                            <a:gd name="T54" fmla="*/ 205 w 412"/>
                            <a:gd name="T55" fmla="*/ 188 h 550"/>
                            <a:gd name="T56" fmla="*/ 206 w 412"/>
                            <a:gd name="T57" fmla="*/ 215 h 550"/>
                            <a:gd name="T58" fmla="*/ 193 w 412"/>
                            <a:gd name="T59" fmla="*/ 261 h 550"/>
                            <a:gd name="T60" fmla="*/ 167 w 412"/>
                            <a:gd name="T61" fmla="*/ 293 h 550"/>
                            <a:gd name="T62" fmla="*/ 138 w 412"/>
                            <a:gd name="T63" fmla="*/ 314 h 550"/>
                            <a:gd name="T64" fmla="*/ 113 w 412"/>
                            <a:gd name="T65" fmla="*/ 327 h 550"/>
                            <a:gd name="T66" fmla="*/ 68 w 412"/>
                            <a:gd name="T67" fmla="*/ 349 h 550"/>
                            <a:gd name="T68" fmla="*/ 35 w 412"/>
                            <a:gd name="T69" fmla="*/ 374 h 550"/>
                            <a:gd name="T70" fmla="*/ 9 w 412"/>
                            <a:gd name="T71" fmla="*/ 407 h 550"/>
                            <a:gd name="T72" fmla="*/ 0 w 412"/>
                            <a:gd name="T73" fmla="*/ 450 h 550"/>
                            <a:gd name="T74" fmla="*/ 3 w 412"/>
                            <a:gd name="T75" fmla="*/ 474 h 550"/>
                            <a:gd name="T76" fmla="*/ 17 w 412"/>
                            <a:gd name="T77" fmla="*/ 511 h 550"/>
                            <a:gd name="T78" fmla="*/ 43 w 412"/>
                            <a:gd name="T79" fmla="*/ 537 h 550"/>
                            <a:gd name="T80" fmla="*/ 70 w 412"/>
                            <a:gd name="T81" fmla="*/ 547 h 550"/>
                            <a:gd name="T82" fmla="*/ 113 w 412"/>
                            <a:gd name="T83" fmla="*/ 547 h 550"/>
                            <a:gd name="T84" fmla="*/ 128 w 412"/>
                            <a:gd name="T85" fmla="*/ 544 h 550"/>
                            <a:gd name="T86" fmla="*/ 136 w 412"/>
                            <a:gd name="T87" fmla="*/ 537 h 550"/>
                            <a:gd name="T88" fmla="*/ 124 w 412"/>
                            <a:gd name="T89" fmla="*/ 51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12" h="550">
                              <a:moveTo>
                                <a:pt x="124" y="519"/>
                              </a:moveTo>
                              <a:lnTo>
                                <a:pt x="119" y="511"/>
                              </a:lnTo>
                              <a:lnTo>
                                <a:pt x="113" y="501"/>
                              </a:lnTo>
                              <a:lnTo>
                                <a:pt x="112" y="495"/>
                              </a:lnTo>
                              <a:lnTo>
                                <a:pt x="112" y="489"/>
                              </a:lnTo>
                              <a:lnTo>
                                <a:pt x="112" y="484"/>
                              </a:lnTo>
                              <a:lnTo>
                                <a:pt x="113" y="477"/>
                              </a:lnTo>
                              <a:lnTo>
                                <a:pt x="116" y="471"/>
                              </a:lnTo>
                              <a:lnTo>
                                <a:pt x="121" y="463"/>
                              </a:lnTo>
                              <a:lnTo>
                                <a:pt x="128" y="456"/>
                              </a:lnTo>
                              <a:lnTo>
                                <a:pt x="136" y="448"/>
                              </a:lnTo>
                              <a:lnTo>
                                <a:pt x="146" y="441"/>
                              </a:lnTo>
                              <a:lnTo>
                                <a:pt x="158" y="433"/>
                              </a:lnTo>
                              <a:lnTo>
                                <a:pt x="172" y="425"/>
                              </a:lnTo>
                              <a:lnTo>
                                <a:pt x="190" y="417"/>
                              </a:lnTo>
                              <a:lnTo>
                                <a:pt x="203" y="411"/>
                              </a:lnTo>
                              <a:lnTo>
                                <a:pt x="215" y="403"/>
                              </a:lnTo>
                              <a:lnTo>
                                <a:pt x="226" y="396"/>
                              </a:lnTo>
                              <a:lnTo>
                                <a:pt x="236" y="388"/>
                              </a:lnTo>
                              <a:lnTo>
                                <a:pt x="245" y="381"/>
                              </a:lnTo>
                              <a:lnTo>
                                <a:pt x="253" y="372"/>
                              </a:lnTo>
                              <a:lnTo>
                                <a:pt x="261" y="364"/>
                              </a:lnTo>
                              <a:lnTo>
                                <a:pt x="267" y="355"/>
                              </a:lnTo>
                              <a:lnTo>
                                <a:pt x="278" y="338"/>
                              </a:lnTo>
                              <a:lnTo>
                                <a:pt x="285" y="319"/>
                              </a:lnTo>
                              <a:lnTo>
                                <a:pt x="291" y="302"/>
                              </a:lnTo>
                              <a:lnTo>
                                <a:pt x="295" y="284"/>
                              </a:lnTo>
                              <a:lnTo>
                                <a:pt x="296" y="269"/>
                              </a:lnTo>
                              <a:lnTo>
                                <a:pt x="296" y="253"/>
                              </a:lnTo>
                              <a:lnTo>
                                <a:pt x="296" y="239"/>
                              </a:lnTo>
                              <a:lnTo>
                                <a:pt x="295" y="227"/>
                              </a:lnTo>
                              <a:lnTo>
                                <a:pt x="291" y="210"/>
                              </a:lnTo>
                              <a:lnTo>
                                <a:pt x="289" y="203"/>
                              </a:lnTo>
                              <a:lnTo>
                                <a:pt x="285" y="190"/>
                              </a:lnTo>
                              <a:lnTo>
                                <a:pt x="284" y="177"/>
                              </a:lnTo>
                              <a:lnTo>
                                <a:pt x="283" y="166"/>
                              </a:lnTo>
                              <a:lnTo>
                                <a:pt x="282" y="154"/>
                              </a:lnTo>
                              <a:lnTo>
                                <a:pt x="282" y="143"/>
                              </a:lnTo>
                              <a:lnTo>
                                <a:pt x="283" y="133"/>
                              </a:lnTo>
                              <a:lnTo>
                                <a:pt x="284" y="124"/>
                              </a:lnTo>
                              <a:lnTo>
                                <a:pt x="287" y="115"/>
                              </a:lnTo>
                              <a:lnTo>
                                <a:pt x="292" y="98"/>
                              </a:lnTo>
                              <a:lnTo>
                                <a:pt x="300" y="85"/>
                              </a:lnTo>
                              <a:lnTo>
                                <a:pt x="308" y="72"/>
                              </a:lnTo>
                              <a:lnTo>
                                <a:pt x="318" y="61"/>
                              </a:lnTo>
                              <a:lnTo>
                                <a:pt x="327" y="52"/>
                              </a:lnTo>
                              <a:lnTo>
                                <a:pt x="338" y="46"/>
                              </a:lnTo>
                              <a:lnTo>
                                <a:pt x="347" y="41"/>
                              </a:lnTo>
                              <a:lnTo>
                                <a:pt x="356" y="35"/>
                              </a:lnTo>
                              <a:lnTo>
                                <a:pt x="369" y="30"/>
                              </a:lnTo>
                              <a:lnTo>
                                <a:pt x="374" y="29"/>
                              </a:lnTo>
                              <a:lnTo>
                                <a:pt x="390" y="24"/>
                              </a:lnTo>
                              <a:lnTo>
                                <a:pt x="400" y="20"/>
                              </a:lnTo>
                              <a:lnTo>
                                <a:pt x="407" y="16"/>
                              </a:lnTo>
                              <a:lnTo>
                                <a:pt x="411" y="12"/>
                              </a:lnTo>
                              <a:lnTo>
                                <a:pt x="412" y="7"/>
                              </a:lnTo>
                              <a:lnTo>
                                <a:pt x="411" y="4"/>
                              </a:lnTo>
                              <a:lnTo>
                                <a:pt x="404" y="1"/>
                              </a:lnTo>
                              <a:lnTo>
                                <a:pt x="398" y="0"/>
                              </a:lnTo>
                              <a:lnTo>
                                <a:pt x="388" y="0"/>
                              </a:lnTo>
                              <a:lnTo>
                                <a:pt x="375" y="1"/>
                              </a:lnTo>
                              <a:lnTo>
                                <a:pt x="358" y="3"/>
                              </a:lnTo>
                              <a:lnTo>
                                <a:pt x="340" y="5"/>
                              </a:lnTo>
                              <a:lnTo>
                                <a:pt x="325" y="8"/>
                              </a:lnTo>
                              <a:lnTo>
                                <a:pt x="309" y="12"/>
                              </a:lnTo>
                              <a:lnTo>
                                <a:pt x="296" y="16"/>
                              </a:lnTo>
                              <a:lnTo>
                                <a:pt x="283" y="21"/>
                              </a:lnTo>
                              <a:lnTo>
                                <a:pt x="272" y="27"/>
                              </a:lnTo>
                              <a:lnTo>
                                <a:pt x="262" y="33"/>
                              </a:lnTo>
                              <a:lnTo>
                                <a:pt x="253" y="39"/>
                              </a:lnTo>
                              <a:lnTo>
                                <a:pt x="244" y="46"/>
                              </a:lnTo>
                              <a:lnTo>
                                <a:pt x="236" y="52"/>
                              </a:lnTo>
                              <a:lnTo>
                                <a:pt x="229" y="60"/>
                              </a:lnTo>
                              <a:lnTo>
                                <a:pt x="224" y="68"/>
                              </a:lnTo>
                              <a:lnTo>
                                <a:pt x="215" y="82"/>
                              </a:lnTo>
                              <a:lnTo>
                                <a:pt x="209" y="98"/>
                              </a:lnTo>
                              <a:lnTo>
                                <a:pt x="203" y="113"/>
                              </a:lnTo>
                              <a:lnTo>
                                <a:pt x="201" y="128"/>
                              </a:lnTo>
                              <a:lnTo>
                                <a:pt x="199" y="141"/>
                              </a:lnTo>
                              <a:lnTo>
                                <a:pt x="199" y="153"/>
                              </a:lnTo>
                              <a:lnTo>
                                <a:pt x="202" y="171"/>
                              </a:lnTo>
                              <a:lnTo>
                                <a:pt x="203" y="177"/>
                              </a:lnTo>
                              <a:lnTo>
                                <a:pt x="205" y="188"/>
                              </a:lnTo>
                              <a:lnTo>
                                <a:pt x="206" y="197"/>
                              </a:lnTo>
                              <a:lnTo>
                                <a:pt x="206" y="206"/>
                              </a:lnTo>
                              <a:lnTo>
                                <a:pt x="206" y="215"/>
                              </a:lnTo>
                              <a:lnTo>
                                <a:pt x="203" y="232"/>
                              </a:lnTo>
                              <a:lnTo>
                                <a:pt x="199" y="246"/>
                              </a:lnTo>
                              <a:lnTo>
                                <a:pt x="193" y="261"/>
                              </a:lnTo>
                              <a:lnTo>
                                <a:pt x="185" y="272"/>
                              </a:lnTo>
                              <a:lnTo>
                                <a:pt x="176" y="283"/>
                              </a:lnTo>
                              <a:lnTo>
                                <a:pt x="167" y="293"/>
                              </a:lnTo>
                              <a:lnTo>
                                <a:pt x="158" y="301"/>
                              </a:lnTo>
                              <a:lnTo>
                                <a:pt x="147" y="308"/>
                              </a:lnTo>
                              <a:lnTo>
                                <a:pt x="138" y="314"/>
                              </a:lnTo>
                              <a:lnTo>
                                <a:pt x="130" y="318"/>
                              </a:lnTo>
                              <a:lnTo>
                                <a:pt x="119" y="325"/>
                              </a:lnTo>
                              <a:lnTo>
                                <a:pt x="113" y="327"/>
                              </a:lnTo>
                              <a:lnTo>
                                <a:pt x="98" y="334"/>
                              </a:lnTo>
                              <a:lnTo>
                                <a:pt x="78" y="343"/>
                              </a:lnTo>
                              <a:lnTo>
                                <a:pt x="68" y="349"/>
                              </a:lnTo>
                              <a:lnTo>
                                <a:pt x="56" y="357"/>
                              </a:lnTo>
                              <a:lnTo>
                                <a:pt x="46" y="365"/>
                              </a:lnTo>
                              <a:lnTo>
                                <a:pt x="35" y="374"/>
                              </a:lnTo>
                              <a:lnTo>
                                <a:pt x="26" y="383"/>
                              </a:lnTo>
                              <a:lnTo>
                                <a:pt x="17" y="395"/>
                              </a:lnTo>
                              <a:lnTo>
                                <a:pt x="9" y="407"/>
                              </a:lnTo>
                              <a:lnTo>
                                <a:pt x="4" y="420"/>
                              </a:lnTo>
                              <a:lnTo>
                                <a:pt x="1" y="434"/>
                              </a:lnTo>
                              <a:lnTo>
                                <a:pt x="0" y="450"/>
                              </a:lnTo>
                              <a:lnTo>
                                <a:pt x="0" y="458"/>
                              </a:lnTo>
                              <a:lnTo>
                                <a:pt x="1" y="467"/>
                              </a:lnTo>
                              <a:lnTo>
                                <a:pt x="3" y="474"/>
                              </a:lnTo>
                              <a:lnTo>
                                <a:pt x="5" y="484"/>
                              </a:lnTo>
                              <a:lnTo>
                                <a:pt x="11" y="499"/>
                              </a:lnTo>
                              <a:lnTo>
                                <a:pt x="17" y="511"/>
                              </a:lnTo>
                              <a:lnTo>
                                <a:pt x="25" y="521"/>
                              </a:lnTo>
                              <a:lnTo>
                                <a:pt x="34" y="531"/>
                              </a:lnTo>
                              <a:lnTo>
                                <a:pt x="43" y="537"/>
                              </a:lnTo>
                              <a:lnTo>
                                <a:pt x="52" y="542"/>
                              </a:lnTo>
                              <a:lnTo>
                                <a:pt x="61" y="545"/>
                              </a:lnTo>
                              <a:lnTo>
                                <a:pt x="70" y="547"/>
                              </a:lnTo>
                              <a:lnTo>
                                <a:pt x="89" y="550"/>
                              </a:lnTo>
                              <a:lnTo>
                                <a:pt x="104" y="549"/>
                              </a:lnTo>
                              <a:lnTo>
                                <a:pt x="113" y="547"/>
                              </a:lnTo>
                              <a:lnTo>
                                <a:pt x="117" y="547"/>
                              </a:lnTo>
                              <a:lnTo>
                                <a:pt x="121" y="546"/>
                              </a:lnTo>
                              <a:lnTo>
                                <a:pt x="128" y="544"/>
                              </a:lnTo>
                              <a:lnTo>
                                <a:pt x="132" y="542"/>
                              </a:lnTo>
                              <a:lnTo>
                                <a:pt x="134" y="540"/>
                              </a:lnTo>
                              <a:lnTo>
                                <a:pt x="136" y="537"/>
                              </a:lnTo>
                              <a:lnTo>
                                <a:pt x="136" y="534"/>
                              </a:lnTo>
                              <a:lnTo>
                                <a:pt x="129" y="525"/>
                              </a:lnTo>
                              <a:lnTo>
                                <a:pt x="124" y="519"/>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4" name="Freeform 42"/>
                      <wps:cNvSpPr/>
                      <wps:spPr bwMode="auto">
                        <a:xfrm>
                          <a:off x="2197" y="994"/>
                          <a:ext cx="133" cy="61"/>
                        </a:xfrm>
                        <a:custGeom>
                          <a:avLst/>
                          <a:gdLst>
                            <a:gd name="T0" fmla="*/ 101 w 266"/>
                            <a:gd name="T1" fmla="*/ 21 h 122"/>
                            <a:gd name="T2" fmla="*/ 93 w 266"/>
                            <a:gd name="T3" fmla="*/ 11 h 122"/>
                            <a:gd name="T4" fmla="*/ 82 w 266"/>
                            <a:gd name="T5" fmla="*/ 6 h 122"/>
                            <a:gd name="T6" fmla="*/ 68 w 266"/>
                            <a:gd name="T7" fmla="*/ 1 h 122"/>
                            <a:gd name="T8" fmla="*/ 51 w 266"/>
                            <a:gd name="T9" fmla="*/ 1 h 122"/>
                            <a:gd name="T10" fmla="*/ 34 w 266"/>
                            <a:gd name="T11" fmla="*/ 5 h 122"/>
                            <a:gd name="T12" fmla="*/ 18 w 266"/>
                            <a:gd name="T13" fmla="*/ 13 h 122"/>
                            <a:gd name="T14" fmla="*/ 8 w 266"/>
                            <a:gd name="T15" fmla="*/ 24 h 122"/>
                            <a:gd name="T16" fmla="*/ 3 w 266"/>
                            <a:gd name="T17" fmla="*/ 37 h 122"/>
                            <a:gd name="T18" fmla="*/ 0 w 266"/>
                            <a:gd name="T19" fmla="*/ 50 h 122"/>
                            <a:gd name="T20" fmla="*/ 3 w 266"/>
                            <a:gd name="T21" fmla="*/ 66 h 122"/>
                            <a:gd name="T22" fmla="*/ 8 w 266"/>
                            <a:gd name="T23" fmla="*/ 80 h 122"/>
                            <a:gd name="T24" fmla="*/ 17 w 266"/>
                            <a:gd name="T25" fmla="*/ 92 h 122"/>
                            <a:gd name="T26" fmla="*/ 30 w 266"/>
                            <a:gd name="T27" fmla="*/ 100 h 122"/>
                            <a:gd name="T28" fmla="*/ 48 w 266"/>
                            <a:gd name="T29" fmla="*/ 107 h 122"/>
                            <a:gd name="T30" fmla="*/ 77 w 266"/>
                            <a:gd name="T31" fmla="*/ 109 h 122"/>
                            <a:gd name="T32" fmla="*/ 119 w 266"/>
                            <a:gd name="T33" fmla="*/ 104 h 122"/>
                            <a:gd name="T34" fmla="*/ 149 w 266"/>
                            <a:gd name="T35" fmla="*/ 99 h 122"/>
                            <a:gd name="T36" fmla="*/ 180 w 266"/>
                            <a:gd name="T37" fmla="*/ 92 h 122"/>
                            <a:gd name="T38" fmla="*/ 206 w 266"/>
                            <a:gd name="T39" fmla="*/ 90 h 122"/>
                            <a:gd name="T40" fmla="*/ 227 w 266"/>
                            <a:gd name="T41" fmla="*/ 91 h 122"/>
                            <a:gd name="T42" fmla="*/ 246 w 266"/>
                            <a:gd name="T43" fmla="*/ 99 h 122"/>
                            <a:gd name="T44" fmla="*/ 256 w 266"/>
                            <a:gd name="T45" fmla="*/ 108 h 122"/>
                            <a:gd name="T46" fmla="*/ 258 w 266"/>
                            <a:gd name="T47" fmla="*/ 116 h 122"/>
                            <a:gd name="T48" fmla="*/ 260 w 266"/>
                            <a:gd name="T49" fmla="*/ 121 h 122"/>
                            <a:gd name="T50" fmla="*/ 261 w 266"/>
                            <a:gd name="T51" fmla="*/ 121 h 122"/>
                            <a:gd name="T52" fmla="*/ 265 w 266"/>
                            <a:gd name="T53" fmla="*/ 114 h 122"/>
                            <a:gd name="T54" fmla="*/ 266 w 266"/>
                            <a:gd name="T55" fmla="*/ 103 h 122"/>
                            <a:gd name="T56" fmla="*/ 262 w 266"/>
                            <a:gd name="T57" fmla="*/ 92 h 122"/>
                            <a:gd name="T58" fmla="*/ 250 w 266"/>
                            <a:gd name="T59" fmla="*/ 80 h 122"/>
                            <a:gd name="T60" fmla="*/ 237 w 266"/>
                            <a:gd name="T61" fmla="*/ 73 h 122"/>
                            <a:gd name="T62" fmla="*/ 219 w 266"/>
                            <a:gd name="T63" fmla="*/ 67 h 122"/>
                            <a:gd name="T64" fmla="*/ 200 w 266"/>
                            <a:gd name="T65" fmla="*/ 65 h 122"/>
                            <a:gd name="T66" fmla="*/ 173 w 266"/>
                            <a:gd name="T67" fmla="*/ 66 h 122"/>
                            <a:gd name="T68" fmla="*/ 141 w 266"/>
                            <a:gd name="T69" fmla="*/ 71 h 122"/>
                            <a:gd name="T70" fmla="*/ 115 w 266"/>
                            <a:gd name="T71" fmla="*/ 77 h 122"/>
                            <a:gd name="T72" fmla="*/ 82 w 266"/>
                            <a:gd name="T73" fmla="*/ 79 h 122"/>
                            <a:gd name="T74" fmla="*/ 58 w 266"/>
                            <a:gd name="T75" fmla="*/ 74 h 122"/>
                            <a:gd name="T76" fmla="*/ 44 w 266"/>
                            <a:gd name="T77" fmla="*/ 65 h 122"/>
                            <a:gd name="T78" fmla="*/ 41 w 266"/>
                            <a:gd name="T79" fmla="*/ 54 h 122"/>
                            <a:gd name="T80" fmla="*/ 39 w 266"/>
                            <a:gd name="T81" fmla="*/ 44 h 122"/>
                            <a:gd name="T82" fmla="*/ 42 w 266"/>
                            <a:gd name="T83" fmla="*/ 35 h 122"/>
                            <a:gd name="T84" fmla="*/ 48 w 266"/>
                            <a:gd name="T85" fmla="*/ 26 h 122"/>
                            <a:gd name="T86" fmla="*/ 60 w 266"/>
                            <a:gd name="T87" fmla="*/ 21 h 122"/>
                            <a:gd name="T88" fmla="*/ 71 w 266"/>
                            <a:gd name="T89" fmla="*/ 18 h 122"/>
                            <a:gd name="T90" fmla="*/ 87 w 266"/>
                            <a:gd name="T91" fmla="*/ 19 h 122"/>
                            <a:gd name="T92" fmla="*/ 99 w 266"/>
                            <a:gd name="T93" fmla="*/ 27 h 122"/>
                            <a:gd name="T94" fmla="*/ 103 w 266"/>
                            <a:gd name="T95" fmla="*/ 28 h 122"/>
                            <a:gd name="T96" fmla="*/ 103 w 266"/>
                            <a:gd name="T97" fmla="*/ 2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6" h="122">
                              <a:moveTo>
                                <a:pt x="102" y="23"/>
                              </a:moveTo>
                              <a:lnTo>
                                <a:pt x="101" y="21"/>
                              </a:lnTo>
                              <a:lnTo>
                                <a:pt x="95" y="14"/>
                              </a:lnTo>
                              <a:lnTo>
                                <a:pt x="93" y="11"/>
                              </a:lnTo>
                              <a:lnTo>
                                <a:pt x="89" y="9"/>
                              </a:lnTo>
                              <a:lnTo>
                                <a:pt x="82" y="6"/>
                              </a:lnTo>
                              <a:lnTo>
                                <a:pt x="76" y="4"/>
                              </a:lnTo>
                              <a:lnTo>
                                <a:pt x="68" y="1"/>
                              </a:lnTo>
                              <a:lnTo>
                                <a:pt x="60" y="0"/>
                              </a:lnTo>
                              <a:lnTo>
                                <a:pt x="51" y="1"/>
                              </a:lnTo>
                              <a:lnTo>
                                <a:pt x="42" y="2"/>
                              </a:lnTo>
                              <a:lnTo>
                                <a:pt x="34" y="5"/>
                              </a:lnTo>
                              <a:lnTo>
                                <a:pt x="26" y="7"/>
                              </a:lnTo>
                              <a:lnTo>
                                <a:pt x="18" y="13"/>
                              </a:lnTo>
                              <a:lnTo>
                                <a:pt x="12" y="19"/>
                              </a:lnTo>
                              <a:lnTo>
                                <a:pt x="8" y="24"/>
                              </a:lnTo>
                              <a:lnTo>
                                <a:pt x="4" y="31"/>
                              </a:lnTo>
                              <a:lnTo>
                                <a:pt x="3" y="37"/>
                              </a:lnTo>
                              <a:lnTo>
                                <a:pt x="1" y="44"/>
                              </a:lnTo>
                              <a:lnTo>
                                <a:pt x="0" y="50"/>
                              </a:lnTo>
                              <a:lnTo>
                                <a:pt x="1" y="58"/>
                              </a:lnTo>
                              <a:lnTo>
                                <a:pt x="3" y="66"/>
                              </a:lnTo>
                              <a:lnTo>
                                <a:pt x="4" y="74"/>
                              </a:lnTo>
                              <a:lnTo>
                                <a:pt x="8" y="80"/>
                              </a:lnTo>
                              <a:lnTo>
                                <a:pt x="12" y="87"/>
                              </a:lnTo>
                              <a:lnTo>
                                <a:pt x="17" y="92"/>
                              </a:lnTo>
                              <a:lnTo>
                                <a:pt x="24" y="96"/>
                              </a:lnTo>
                              <a:lnTo>
                                <a:pt x="30" y="100"/>
                              </a:lnTo>
                              <a:lnTo>
                                <a:pt x="39" y="104"/>
                              </a:lnTo>
                              <a:lnTo>
                                <a:pt x="48" y="107"/>
                              </a:lnTo>
                              <a:lnTo>
                                <a:pt x="58" y="108"/>
                              </a:lnTo>
                              <a:lnTo>
                                <a:pt x="77" y="109"/>
                              </a:lnTo>
                              <a:lnTo>
                                <a:pt x="99" y="108"/>
                              </a:lnTo>
                              <a:lnTo>
                                <a:pt x="119" y="104"/>
                              </a:lnTo>
                              <a:lnTo>
                                <a:pt x="134" y="101"/>
                              </a:lnTo>
                              <a:lnTo>
                                <a:pt x="149" y="99"/>
                              </a:lnTo>
                              <a:lnTo>
                                <a:pt x="164" y="95"/>
                              </a:lnTo>
                              <a:lnTo>
                                <a:pt x="180" y="92"/>
                              </a:lnTo>
                              <a:lnTo>
                                <a:pt x="194" y="90"/>
                              </a:lnTo>
                              <a:lnTo>
                                <a:pt x="206" y="90"/>
                              </a:lnTo>
                              <a:lnTo>
                                <a:pt x="217" y="90"/>
                              </a:lnTo>
                              <a:lnTo>
                                <a:pt x="227" y="91"/>
                              </a:lnTo>
                              <a:lnTo>
                                <a:pt x="237" y="93"/>
                              </a:lnTo>
                              <a:lnTo>
                                <a:pt x="246" y="99"/>
                              </a:lnTo>
                              <a:lnTo>
                                <a:pt x="253" y="104"/>
                              </a:lnTo>
                              <a:lnTo>
                                <a:pt x="256" y="108"/>
                              </a:lnTo>
                              <a:lnTo>
                                <a:pt x="258" y="112"/>
                              </a:lnTo>
                              <a:lnTo>
                                <a:pt x="258" y="116"/>
                              </a:lnTo>
                              <a:lnTo>
                                <a:pt x="258" y="118"/>
                              </a:lnTo>
                              <a:lnTo>
                                <a:pt x="260" y="121"/>
                              </a:lnTo>
                              <a:lnTo>
                                <a:pt x="260" y="122"/>
                              </a:lnTo>
                              <a:lnTo>
                                <a:pt x="261" y="121"/>
                              </a:lnTo>
                              <a:lnTo>
                                <a:pt x="262" y="120"/>
                              </a:lnTo>
                              <a:lnTo>
                                <a:pt x="265" y="114"/>
                              </a:lnTo>
                              <a:lnTo>
                                <a:pt x="266" y="108"/>
                              </a:lnTo>
                              <a:lnTo>
                                <a:pt x="266" y="103"/>
                              </a:lnTo>
                              <a:lnTo>
                                <a:pt x="265" y="97"/>
                              </a:lnTo>
                              <a:lnTo>
                                <a:pt x="262" y="92"/>
                              </a:lnTo>
                              <a:lnTo>
                                <a:pt x="256" y="84"/>
                              </a:lnTo>
                              <a:lnTo>
                                <a:pt x="250" y="80"/>
                              </a:lnTo>
                              <a:lnTo>
                                <a:pt x="244" y="77"/>
                              </a:lnTo>
                              <a:lnTo>
                                <a:pt x="237" y="73"/>
                              </a:lnTo>
                              <a:lnTo>
                                <a:pt x="230" y="70"/>
                              </a:lnTo>
                              <a:lnTo>
                                <a:pt x="219" y="67"/>
                              </a:lnTo>
                              <a:lnTo>
                                <a:pt x="209" y="66"/>
                              </a:lnTo>
                              <a:lnTo>
                                <a:pt x="200" y="65"/>
                              </a:lnTo>
                              <a:lnTo>
                                <a:pt x="190" y="65"/>
                              </a:lnTo>
                              <a:lnTo>
                                <a:pt x="173" y="66"/>
                              </a:lnTo>
                              <a:lnTo>
                                <a:pt x="157" y="69"/>
                              </a:lnTo>
                              <a:lnTo>
                                <a:pt x="141" y="71"/>
                              </a:lnTo>
                              <a:lnTo>
                                <a:pt x="128" y="74"/>
                              </a:lnTo>
                              <a:lnTo>
                                <a:pt x="115" y="77"/>
                              </a:lnTo>
                              <a:lnTo>
                                <a:pt x="98" y="79"/>
                              </a:lnTo>
                              <a:lnTo>
                                <a:pt x="82" y="79"/>
                              </a:lnTo>
                              <a:lnTo>
                                <a:pt x="69" y="78"/>
                              </a:lnTo>
                              <a:lnTo>
                                <a:pt x="58" y="74"/>
                              </a:lnTo>
                              <a:lnTo>
                                <a:pt x="48" y="69"/>
                              </a:lnTo>
                              <a:lnTo>
                                <a:pt x="44" y="65"/>
                              </a:lnTo>
                              <a:lnTo>
                                <a:pt x="42" y="60"/>
                              </a:lnTo>
                              <a:lnTo>
                                <a:pt x="41" y="54"/>
                              </a:lnTo>
                              <a:lnTo>
                                <a:pt x="39" y="49"/>
                              </a:lnTo>
                              <a:lnTo>
                                <a:pt x="39" y="44"/>
                              </a:lnTo>
                              <a:lnTo>
                                <a:pt x="41" y="39"/>
                              </a:lnTo>
                              <a:lnTo>
                                <a:pt x="42" y="35"/>
                              </a:lnTo>
                              <a:lnTo>
                                <a:pt x="44" y="31"/>
                              </a:lnTo>
                              <a:lnTo>
                                <a:pt x="48" y="26"/>
                              </a:lnTo>
                              <a:lnTo>
                                <a:pt x="56" y="22"/>
                              </a:lnTo>
                              <a:lnTo>
                                <a:pt x="60" y="21"/>
                              </a:lnTo>
                              <a:lnTo>
                                <a:pt x="65" y="18"/>
                              </a:lnTo>
                              <a:lnTo>
                                <a:pt x="71" y="18"/>
                              </a:lnTo>
                              <a:lnTo>
                                <a:pt x="76" y="18"/>
                              </a:lnTo>
                              <a:lnTo>
                                <a:pt x="87" y="19"/>
                              </a:lnTo>
                              <a:lnTo>
                                <a:pt x="95" y="23"/>
                              </a:lnTo>
                              <a:lnTo>
                                <a:pt x="99" y="27"/>
                              </a:lnTo>
                              <a:lnTo>
                                <a:pt x="102" y="28"/>
                              </a:lnTo>
                              <a:lnTo>
                                <a:pt x="103" y="28"/>
                              </a:lnTo>
                              <a:lnTo>
                                <a:pt x="103" y="27"/>
                              </a:lnTo>
                              <a:lnTo>
                                <a:pt x="103" y="24"/>
                              </a:lnTo>
                              <a:lnTo>
                                <a:pt x="102" y="23"/>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5" name="Freeform 43"/>
                      <wps:cNvSpPr/>
                      <wps:spPr bwMode="auto">
                        <a:xfrm>
                          <a:off x="2294" y="964"/>
                          <a:ext cx="56" cy="88"/>
                        </a:xfrm>
                        <a:custGeom>
                          <a:avLst/>
                          <a:gdLst>
                            <a:gd name="T0" fmla="*/ 81 w 112"/>
                            <a:gd name="T1" fmla="*/ 176 h 176"/>
                            <a:gd name="T2" fmla="*/ 89 w 112"/>
                            <a:gd name="T3" fmla="*/ 170 h 176"/>
                            <a:gd name="T4" fmla="*/ 98 w 112"/>
                            <a:gd name="T5" fmla="*/ 163 h 176"/>
                            <a:gd name="T6" fmla="*/ 103 w 112"/>
                            <a:gd name="T7" fmla="*/ 156 h 176"/>
                            <a:gd name="T8" fmla="*/ 107 w 112"/>
                            <a:gd name="T9" fmla="*/ 148 h 176"/>
                            <a:gd name="T10" fmla="*/ 110 w 112"/>
                            <a:gd name="T11" fmla="*/ 140 h 176"/>
                            <a:gd name="T12" fmla="*/ 111 w 112"/>
                            <a:gd name="T13" fmla="*/ 131 h 176"/>
                            <a:gd name="T14" fmla="*/ 112 w 112"/>
                            <a:gd name="T15" fmla="*/ 124 h 176"/>
                            <a:gd name="T16" fmla="*/ 111 w 112"/>
                            <a:gd name="T17" fmla="*/ 114 h 176"/>
                            <a:gd name="T18" fmla="*/ 110 w 112"/>
                            <a:gd name="T19" fmla="*/ 107 h 176"/>
                            <a:gd name="T20" fmla="*/ 106 w 112"/>
                            <a:gd name="T21" fmla="*/ 97 h 176"/>
                            <a:gd name="T22" fmla="*/ 99 w 112"/>
                            <a:gd name="T23" fmla="*/ 90 h 176"/>
                            <a:gd name="T24" fmla="*/ 90 w 112"/>
                            <a:gd name="T25" fmla="*/ 81 h 176"/>
                            <a:gd name="T26" fmla="*/ 81 w 112"/>
                            <a:gd name="T27" fmla="*/ 74 h 176"/>
                            <a:gd name="T28" fmla="*/ 73 w 112"/>
                            <a:gd name="T29" fmla="*/ 69 h 176"/>
                            <a:gd name="T30" fmla="*/ 59 w 112"/>
                            <a:gd name="T31" fmla="*/ 61 h 176"/>
                            <a:gd name="T32" fmla="*/ 42 w 112"/>
                            <a:gd name="T33" fmla="*/ 51 h 176"/>
                            <a:gd name="T34" fmla="*/ 35 w 112"/>
                            <a:gd name="T35" fmla="*/ 45 h 176"/>
                            <a:gd name="T36" fmla="*/ 31 w 112"/>
                            <a:gd name="T37" fmla="*/ 39 h 176"/>
                            <a:gd name="T38" fmla="*/ 30 w 112"/>
                            <a:gd name="T39" fmla="*/ 34 h 176"/>
                            <a:gd name="T40" fmla="*/ 30 w 112"/>
                            <a:gd name="T41" fmla="*/ 27 h 176"/>
                            <a:gd name="T42" fmla="*/ 31 w 112"/>
                            <a:gd name="T43" fmla="*/ 19 h 176"/>
                            <a:gd name="T44" fmla="*/ 35 w 112"/>
                            <a:gd name="T45" fmla="*/ 13 h 176"/>
                            <a:gd name="T46" fmla="*/ 39 w 112"/>
                            <a:gd name="T47" fmla="*/ 8 h 176"/>
                            <a:gd name="T48" fmla="*/ 43 w 112"/>
                            <a:gd name="T49" fmla="*/ 5 h 176"/>
                            <a:gd name="T50" fmla="*/ 44 w 112"/>
                            <a:gd name="T51" fmla="*/ 2 h 176"/>
                            <a:gd name="T52" fmla="*/ 44 w 112"/>
                            <a:gd name="T53" fmla="*/ 1 h 176"/>
                            <a:gd name="T54" fmla="*/ 42 w 112"/>
                            <a:gd name="T55" fmla="*/ 0 h 176"/>
                            <a:gd name="T56" fmla="*/ 35 w 112"/>
                            <a:gd name="T57" fmla="*/ 0 h 176"/>
                            <a:gd name="T58" fmla="*/ 27 w 112"/>
                            <a:gd name="T59" fmla="*/ 1 h 176"/>
                            <a:gd name="T60" fmla="*/ 20 w 112"/>
                            <a:gd name="T61" fmla="*/ 5 h 176"/>
                            <a:gd name="T62" fmla="*/ 13 w 112"/>
                            <a:gd name="T63" fmla="*/ 9 h 176"/>
                            <a:gd name="T64" fmla="*/ 8 w 112"/>
                            <a:gd name="T65" fmla="*/ 14 h 176"/>
                            <a:gd name="T66" fmla="*/ 3 w 112"/>
                            <a:gd name="T67" fmla="*/ 22 h 176"/>
                            <a:gd name="T68" fmla="*/ 1 w 112"/>
                            <a:gd name="T69" fmla="*/ 31 h 176"/>
                            <a:gd name="T70" fmla="*/ 0 w 112"/>
                            <a:gd name="T71" fmla="*/ 36 h 176"/>
                            <a:gd name="T72" fmla="*/ 1 w 112"/>
                            <a:gd name="T73" fmla="*/ 41 h 176"/>
                            <a:gd name="T74" fmla="*/ 3 w 112"/>
                            <a:gd name="T75" fmla="*/ 48 h 176"/>
                            <a:gd name="T76" fmla="*/ 4 w 112"/>
                            <a:gd name="T77" fmla="*/ 53 h 176"/>
                            <a:gd name="T78" fmla="*/ 8 w 112"/>
                            <a:gd name="T79" fmla="*/ 58 h 176"/>
                            <a:gd name="T80" fmla="*/ 12 w 112"/>
                            <a:gd name="T81" fmla="*/ 65 h 176"/>
                            <a:gd name="T82" fmla="*/ 17 w 112"/>
                            <a:gd name="T83" fmla="*/ 69 h 176"/>
                            <a:gd name="T84" fmla="*/ 22 w 112"/>
                            <a:gd name="T85" fmla="*/ 74 h 176"/>
                            <a:gd name="T86" fmla="*/ 34 w 112"/>
                            <a:gd name="T87" fmla="*/ 82 h 176"/>
                            <a:gd name="T88" fmla="*/ 44 w 112"/>
                            <a:gd name="T89" fmla="*/ 87 h 176"/>
                            <a:gd name="T90" fmla="*/ 63 w 112"/>
                            <a:gd name="T91" fmla="*/ 96 h 176"/>
                            <a:gd name="T92" fmla="*/ 76 w 112"/>
                            <a:gd name="T93" fmla="*/ 107 h 176"/>
                            <a:gd name="T94" fmla="*/ 80 w 112"/>
                            <a:gd name="T95" fmla="*/ 112 h 176"/>
                            <a:gd name="T96" fmla="*/ 83 w 112"/>
                            <a:gd name="T97" fmla="*/ 120 h 176"/>
                            <a:gd name="T98" fmla="*/ 86 w 112"/>
                            <a:gd name="T99" fmla="*/ 129 h 176"/>
                            <a:gd name="T100" fmla="*/ 87 w 112"/>
                            <a:gd name="T101" fmla="*/ 140 h 176"/>
                            <a:gd name="T102" fmla="*/ 86 w 112"/>
                            <a:gd name="T103" fmla="*/ 153 h 176"/>
                            <a:gd name="T104" fmla="*/ 83 w 112"/>
                            <a:gd name="T105" fmla="*/ 163 h 176"/>
                            <a:gd name="T106" fmla="*/ 80 w 112"/>
                            <a:gd name="T107" fmla="*/ 169 h 176"/>
                            <a:gd name="T108" fmla="*/ 78 w 112"/>
                            <a:gd name="T109" fmla="*/ 172 h 176"/>
                            <a:gd name="T110" fmla="*/ 78 w 112"/>
                            <a:gd name="T111" fmla="*/ 174 h 176"/>
                            <a:gd name="T112" fmla="*/ 78 w 112"/>
                            <a:gd name="T113" fmla="*/ 176 h 176"/>
                            <a:gd name="T114" fmla="*/ 80 w 112"/>
                            <a:gd name="T115" fmla="*/ 176 h 176"/>
                            <a:gd name="T116" fmla="*/ 81 w 112"/>
                            <a:gd name="T117"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2" h="176">
                              <a:moveTo>
                                <a:pt x="81" y="176"/>
                              </a:moveTo>
                              <a:lnTo>
                                <a:pt x="89" y="170"/>
                              </a:lnTo>
                              <a:lnTo>
                                <a:pt x="98" y="163"/>
                              </a:lnTo>
                              <a:lnTo>
                                <a:pt x="103" y="156"/>
                              </a:lnTo>
                              <a:lnTo>
                                <a:pt x="107" y="148"/>
                              </a:lnTo>
                              <a:lnTo>
                                <a:pt x="110" y="140"/>
                              </a:lnTo>
                              <a:lnTo>
                                <a:pt x="111" y="131"/>
                              </a:lnTo>
                              <a:lnTo>
                                <a:pt x="112" y="124"/>
                              </a:lnTo>
                              <a:lnTo>
                                <a:pt x="111" y="114"/>
                              </a:lnTo>
                              <a:lnTo>
                                <a:pt x="110" y="107"/>
                              </a:lnTo>
                              <a:lnTo>
                                <a:pt x="106" y="97"/>
                              </a:lnTo>
                              <a:lnTo>
                                <a:pt x="99" y="90"/>
                              </a:lnTo>
                              <a:lnTo>
                                <a:pt x="90" y="81"/>
                              </a:lnTo>
                              <a:lnTo>
                                <a:pt x="81" y="74"/>
                              </a:lnTo>
                              <a:lnTo>
                                <a:pt x="73" y="69"/>
                              </a:lnTo>
                              <a:lnTo>
                                <a:pt x="59" y="61"/>
                              </a:lnTo>
                              <a:lnTo>
                                <a:pt x="42" y="51"/>
                              </a:lnTo>
                              <a:lnTo>
                                <a:pt x="35" y="45"/>
                              </a:lnTo>
                              <a:lnTo>
                                <a:pt x="31" y="39"/>
                              </a:lnTo>
                              <a:lnTo>
                                <a:pt x="30" y="34"/>
                              </a:lnTo>
                              <a:lnTo>
                                <a:pt x="30" y="27"/>
                              </a:lnTo>
                              <a:lnTo>
                                <a:pt x="31" y="19"/>
                              </a:lnTo>
                              <a:lnTo>
                                <a:pt x="35" y="13"/>
                              </a:lnTo>
                              <a:lnTo>
                                <a:pt x="39" y="8"/>
                              </a:lnTo>
                              <a:lnTo>
                                <a:pt x="43" y="5"/>
                              </a:lnTo>
                              <a:lnTo>
                                <a:pt x="44" y="2"/>
                              </a:lnTo>
                              <a:lnTo>
                                <a:pt x="44" y="1"/>
                              </a:lnTo>
                              <a:lnTo>
                                <a:pt x="42" y="0"/>
                              </a:lnTo>
                              <a:lnTo>
                                <a:pt x="35" y="0"/>
                              </a:lnTo>
                              <a:lnTo>
                                <a:pt x="27" y="1"/>
                              </a:lnTo>
                              <a:lnTo>
                                <a:pt x="20" y="5"/>
                              </a:lnTo>
                              <a:lnTo>
                                <a:pt x="13" y="9"/>
                              </a:lnTo>
                              <a:lnTo>
                                <a:pt x="8" y="14"/>
                              </a:lnTo>
                              <a:lnTo>
                                <a:pt x="3" y="22"/>
                              </a:lnTo>
                              <a:lnTo>
                                <a:pt x="1" y="31"/>
                              </a:lnTo>
                              <a:lnTo>
                                <a:pt x="0" y="36"/>
                              </a:lnTo>
                              <a:lnTo>
                                <a:pt x="1" y="41"/>
                              </a:lnTo>
                              <a:lnTo>
                                <a:pt x="3" y="48"/>
                              </a:lnTo>
                              <a:lnTo>
                                <a:pt x="4" y="53"/>
                              </a:lnTo>
                              <a:lnTo>
                                <a:pt x="8" y="58"/>
                              </a:lnTo>
                              <a:lnTo>
                                <a:pt x="12" y="65"/>
                              </a:lnTo>
                              <a:lnTo>
                                <a:pt x="17" y="69"/>
                              </a:lnTo>
                              <a:lnTo>
                                <a:pt x="22" y="74"/>
                              </a:lnTo>
                              <a:lnTo>
                                <a:pt x="34" y="82"/>
                              </a:lnTo>
                              <a:lnTo>
                                <a:pt x="44" y="87"/>
                              </a:lnTo>
                              <a:lnTo>
                                <a:pt x="63" y="96"/>
                              </a:lnTo>
                              <a:lnTo>
                                <a:pt x="76" y="107"/>
                              </a:lnTo>
                              <a:lnTo>
                                <a:pt x="80" y="112"/>
                              </a:lnTo>
                              <a:lnTo>
                                <a:pt x="83" y="120"/>
                              </a:lnTo>
                              <a:lnTo>
                                <a:pt x="86" y="129"/>
                              </a:lnTo>
                              <a:lnTo>
                                <a:pt x="87" y="140"/>
                              </a:lnTo>
                              <a:lnTo>
                                <a:pt x="86" y="153"/>
                              </a:lnTo>
                              <a:lnTo>
                                <a:pt x="83" y="163"/>
                              </a:lnTo>
                              <a:lnTo>
                                <a:pt x="80" y="169"/>
                              </a:lnTo>
                              <a:lnTo>
                                <a:pt x="78" y="172"/>
                              </a:lnTo>
                              <a:lnTo>
                                <a:pt x="78" y="174"/>
                              </a:lnTo>
                              <a:lnTo>
                                <a:pt x="78" y="176"/>
                              </a:lnTo>
                              <a:lnTo>
                                <a:pt x="80" y="176"/>
                              </a:lnTo>
                              <a:lnTo>
                                <a:pt x="81" y="176"/>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6" name="Freeform 44"/>
                      <wps:cNvSpPr/>
                      <wps:spPr bwMode="auto">
                        <a:xfrm>
                          <a:off x="2337" y="961"/>
                          <a:ext cx="32" cy="19"/>
                        </a:xfrm>
                        <a:custGeom>
                          <a:avLst/>
                          <a:gdLst>
                            <a:gd name="T0" fmla="*/ 2 w 64"/>
                            <a:gd name="T1" fmla="*/ 5 h 39"/>
                            <a:gd name="T2" fmla="*/ 6 w 64"/>
                            <a:gd name="T3" fmla="*/ 7 h 39"/>
                            <a:gd name="T4" fmla="*/ 11 w 64"/>
                            <a:gd name="T5" fmla="*/ 11 h 39"/>
                            <a:gd name="T6" fmla="*/ 17 w 64"/>
                            <a:gd name="T7" fmla="*/ 16 h 39"/>
                            <a:gd name="T8" fmla="*/ 25 w 64"/>
                            <a:gd name="T9" fmla="*/ 24 h 39"/>
                            <a:gd name="T10" fmla="*/ 32 w 64"/>
                            <a:gd name="T11" fmla="*/ 31 h 39"/>
                            <a:gd name="T12" fmla="*/ 39 w 64"/>
                            <a:gd name="T13" fmla="*/ 37 h 39"/>
                            <a:gd name="T14" fmla="*/ 47 w 64"/>
                            <a:gd name="T15" fmla="*/ 39 h 39"/>
                            <a:gd name="T16" fmla="*/ 54 w 64"/>
                            <a:gd name="T17" fmla="*/ 39 h 39"/>
                            <a:gd name="T18" fmla="*/ 56 w 64"/>
                            <a:gd name="T19" fmla="*/ 38 h 39"/>
                            <a:gd name="T20" fmla="*/ 60 w 64"/>
                            <a:gd name="T21" fmla="*/ 35 h 39"/>
                            <a:gd name="T22" fmla="*/ 62 w 64"/>
                            <a:gd name="T23" fmla="*/ 33 h 39"/>
                            <a:gd name="T24" fmla="*/ 64 w 64"/>
                            <a:gd name="T25" fmla="*/ 30 h 39"/>
                            <a:gd name="T26" fmla="*/ 64 w 64"/>
                            <a:gd name="T27" fmla="*/ 26 h 39"/>
                            <a:gd name="T28" fmla="*/ 63 w 64"/>
                            <a:gd name="T29" fmla="*/ 22 h 39"/>
                            <a:gd name="T30" fmla="*/ 60 w 64"/>
                            <a:gd name="T31" fmla="*/ 17 h 39"/>
                            <a:gd name="T32" fmla="*/ 55 w 64"/>
                            <a:gd name="T33" fmla="*/ 12 h 39"/>
                            <a:gd name="T34" fmla="*/ 49 w 64"/>
                            <a:gd name="T35" fmla="*/ 8 h 39"/>
                            <a:gd name="T36" fmla="*/ 41 w 64"/>
                            <a:gd name="T37" fmla="*/ 4 h 39"/>
                            <a:gd name="T38" fmla="*/ 32 w 64"/>
                            <a:gd name="T39" fmla="*/ 3 h 39"/>
                            <a:gd name="T40" fmla="*/ 24 w 64"/>
                            <a:gd name="T41" fmla="*/ 1 h 39"/>
                            <a:gd name="T42" fmla="*/ 11 w 64"/>
                            <a:gd name="T43" fmla="*/ 0 h 39"/>
                            <a:gd name="T44" fmla="*/ 4 w 64"/>
                            <a:gd name="T45" fmla="*/ 1 h 39"/>
                            <a:gd name="T46" fmla="*/ 2 w 64"/>
                            <a:gd name="T47" fmla="*/ 1 h 39"/>
                            <a:gd name="T48" fmla="*/ 0 w 64"/>
                            <a:gd name="T49" fmla="*/ 3 h 39"/>
                            <a:gd name="T50" fmla="*/ 0 w 64"/>
                            <a:gd name="T51" fmla="*/ 4 h 39"/>
                            <a:gd name="T52" fmla="*/ 2 w 64"/>
                            <a:gd name="T53" fmla="*/ 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39">
                              <a:moveTo>
                                <a:pt x="2" y="5"/>
                              </a:moveTo>
                              <a:lnTo>
                                <a:pt x="6" y="7"/>
                              </a:lnTo>
                              <a:lnTo>
                                <a:pt x="11" y="11"/>
                              </a:lnTo>
                              <a:lnTo>
                                <a:pt x="17" y="16"/>
                              </a:lnTo>
                              <a:lnTo>
                                <a:pt x="25" y="24"/>
                              </a:lnTo>
                              <a:lnTo>
                                <a:pt x="32" y="31"/>
                              </a:lnTo>
                              <a:lnTo>
                                <a:pt x="39" y="37"/>
                              </a:lnTo>
                              <a:lnTo>
                                <a:pt x="47" y="39"/>
                              </a:lnTo>
                              <a:lnTo>
                                <a:pt x="54" y="39"/>
                              </a:lnTo>
                              <a:lnTo>
                                <a:pt x="56" y="38"/>
                              </a:lnTo>
                              <a:lnTo>
                                <a:pt x="60" y="35"/>
                              </a:lnTo>
                              <a:lnTo>
                                <a:pt x="62" y="33"/>
                              </a:lnTo>
                              <a:lnTo>
                                <a:pt x="64" y="30"/>
                              </a:lnTo>
                              <a:lnTo>
                                <a:pt x="64" y="26"/>
                              </a:lnTo>
                              <a:lnTo>
                                <a:pt x="63" y="22"/>
                              </a:lnTo>
                              <a:lnTo>
                                <a:pt x="60" y="17"/>
                              </a:lnTo>
                              <a:lnTo>
                                <a:pt x="55" y="12"/>
                              </a:lnTo>
                              <a:lnTo>
                                <a:pt x="49" y="8"/>
                              </a:lnTo>
                              <a:lnTo>
                                <a:pt x="41" y="4"/>
                              </a:lnTo>
                              <a:lnTo>
                                <a:pt x="32" y="3"/>
                              </a:lnTo>
                              <a:lnTo>
                                <a:pt x="24" y="1"/>
                              </a:lnTo>
                              <a:lnTo>
                                <a:pt x="11" y="0"/>
                              </a:lnTo>
                              <a:lnTo>
                                <a:pt x="4" y="1"/>
                              </a:lnTo>
                              <a:lnTo>
                                <a:pt x="2" y="1"/>
                              </a:lnTo>
                              <a:lnTo>
                                <a:pt x="0" y="3"/>
                              </a:lnTo>
                              <a:lnTo>
                                <a:pt x="0" y="4"/>
                              </a:lnTo>
                              <a:lnTo>
                                <a:pt x="2" y="5"/>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7" name="Freeform 45"/>
                      <wps:cNvSpPr/>
                      <wps:spPr bwMode="auto">
                        <a:xfrm>
                          <a:off x="2029" y="975"/>
                          <a:ext cx="296" cy="201"/>
                        </a:xfrm>
                        <a:custGeom>
                          <a:avLst/>
                          <a:gdLst>
                            <a:gd name="T0" fmla="*/ 563 w 592"/>
                            <a:gd name="T1" fmla="*/ 185 h 401"/>
                            <a:gd name="T2" fmla="*/ 521 w 592"/>
                            <a:gd name="T3" fmla="*/ 199 h 401"/>
                            <a:gd name="T4" fmla="*/ 463 w 592"/>
                            <a:gd name="T5" fmla="*/ 208 h 401"/>
                            <a:gd name="T6" fmla="*/ 370 w 592"/>
                            <a:gd name="T7" fmla="*/ 211 h 401"/>
                            <a:gd name="T8" fmla="*/ 326 w 592"/>
                            <a:gd name="T9" fmla="*/ 217 h 401"/>
                            <a:gd name="T10" fmla="*/ 288 w 592"/>
                            <a:gd name="T11" fmla="*/ 236 h 401"/>
                            <a:gd name="T12" fmla="*/ 267 w 592"/>
                            <a:gd name="T13" fmla="*/ 258 h 401"/>
                            <a:gd name="T14" fmla="*/ 255 w 592"/>
                            <a:gd name="T15" fmla="*/ 285 h 401"/>
                            <a:gd name="T16" fmla="*/ 255 w 592"/>
                            <a:gd name="T17" fmla="*/ 322 h 401"/>
                            <a:gd name="T18" fmla="*/ 264 w 592"/>
                            <a:gd name="T19" fmla="*/ 354 h 401"/>
                            <a:gd name="T20" fmla="*/ 238 w 592"/>
                            <a:gd name="T21" fmla="*/ 339 h 401"/>
                            <a:gd name="T22" fmla="*/ 205 w 592"/>
                            <a:gd name="T23" fmla="*/ 296 h 401"/>
                            <a:gd name="T24" fmla="*/ 190 w 592"/>
                            <a:gd name="T25" fmla="*/ 267 h 401"/>
                            <a:gd name="T26" fmla="*/ 178 w 592"/>
                            <a:gd name="T27" fmla="*/ 221 h 401"/>
                            <a:gd name="T28" fmla="*/ 178 w 592"/>
                            <a:gd name="T29" fmla="*/ 159 h 401"/>
                            <a:gd name="T30" fmla="*/ 185 w 592"/>
                            <a:gd name="T31" fmla="*/ 108 h 401"/>
                            <a:gd name="T32" fmla="*/ 181 w 592"/>
                            <a:gd name="T33" fmla="*/ 57 h 401"/>
                            <a:gd name="T34" fmla="*/ 169 w 592"/>
                            <a:gd name="T35" fmla="*/ 38 h 401"/>
                            <a:gd name="T36" fmla="*/ 139 w 592"/>
                            <a:gd name="T37" fmla="*/ 12 h 401"/>
                            <a:gd name="T38" fmla="*/ 99 w 592"/>
                            <a:gd name="T39" fmla="*/ 0 h 401"/>
                            <a:gd name="T40" fmla="*/ 56 w 592"/>
                            <a:gd name="T41" fmla="*/ 6 h 401"/>
                            <a:gd name="T42" fmla="*/ 23 w 592"/>
                            <a:gd name="T43" fmla="*/ 26 h 401"/>
                            <a:gd name="T44" fmla="*/ 3 w 592"/>
                            <a:gd name="T45" fmla="*/ 57 h 401"/>
                            <a:gd name="T46" fmla="*/ 1 w 592"/>
                            <a:gd name="T47" fmla="*/ 95 h 401"/>
                            <a:gd name="T48" fmla="*/ 9 w 592"/>
                            <a:gd name="T49" fmla="*/ 120 h 401"/>
                            <a:gd name="T50" fmla="*/ 21 w 592"/>
                            <a:gd name="T51" fmla="*/ 135 h 401"/>
                            <a:gd name="T52" fmla="*/ 42 w 592"/>
                            <a:gd name="T53" fmla="*/ 148 h 401"/>
                            <a:gd name="T54" fmla="*/ 53 w 592"/>
                            <a:gd name="T55" fmla="*/ 148 h 401"/>
                            <a:gd name="T56" fmla="*/ 55 w 592"/>
                            <a:gd name="T57" fmla="*/ 133 h 401"/>
                            <a:gd name="T58" fmla="*/ 48 w 592"/>
                            <a:gd name="T59" fmla="*/ 108 h 401"/>
                            <a:gd name="T60" fmla="*/ 55 w 592"/>
                            <a:gd name="T61" fmla="*/ 94 h 401"/>
                            <a:gd name="T62" fmla="*/ 73 w 592"/>
                            <a:gd name="T63" fmla="*/ 86 h 401"/>
                            <a:gd name="T64" fmla="*/ 90 w 592"/>
                            <a:gd name="T65" fmla="*/ 88 h 401"/>
                            <a:gd name="T66" fmla="*/ 100 w 592"/>
                            <a:gd name="T67" fmla="*/ 102 h 401"/>
                            <a:gd name="T68" fmla="*/ 103 w 592"/>
                            <a:gd name="T69" fmla="*/ 122 h 401"/>
                            <a:gd name="T70" fmla="*/ 102 w 592"/>
                            <a:gd name="T71" fmla="*/ 171 h 401"/>
                            <a:gd name="T72" fmla="*/ 105 w 592"/>
                            <a:gd name="T73" fmla="*/ 227 h 401"/>
                            <a:gd name="T74" fmla="*/ 119 w 592"/>
                            <a:gd name="T75" fmla="*/ 277 h 401"/>
                            <a:gd name="T76" fmla="*/ 133 w 592"/>
                            <a:gd name="T77" fmla="*/ 307 h 401"/>
                            <a:gd name="T78" fmla="*/ 162 w 592"/>
                            <a:gd name="T79" fmla="*/ 344 h 401"/>
                            <a:gd name="T80" fmla="*/ 193 w 592"/>
                            <a:gd name="T81" fmla="*/ 370 h 401"/>
                            <a:gd name="T82" fmla="*/ 227 w 592"/>
                            <a:gd name="T83" fmla="*/ 388 h 401"/>
                            <a:gd name="T84" fmla="*/ 263 w 592"/>
                            <a:gd name="T85" fmla="*/ 397 h 401"/>
                            <a:gd name="T86" fmla="*/ 318 w 592"/>
                            <a:gd name="T87" fmla="*/ 400 h 401"/>
                            <a:gd name="T88" fmla="*/ 332 w 592"/>
                            <a:gd name="T89" fmla="*/ 395 h 401"/>
                            <a:gd name="T90" fmla="*/ 326 w 592"/>
                            <a:gd name="T91" fmla="*/ 374 h 401"/>
                            <a:gd name="T92" fmla="*/ 322 w 592"/>
                            <a:gd name="T93" fmla="*/ 349 h 401"/>
                            <a:gd name="T94" fmla="*/ 324 w 592"/>
                            <a:gd name="T95" fmla="*/ 324 h 401"/>
                            <a:gd name="T96" fmla="*/ 335 w 592"/>
                            <a:gd name="T97" fmla="*/ 302 h 401"/>
                            <a:gd name="T98" fmla="*/ 362 w 592"/>
                            <a:gd name="T99" fmla="*/ 277 h 401"/>
                            <a:gd name="T100" fmla="*/ 404 w 592"/>
                            <a:gd name="T101" fmla="*/ 263 h 401"/>
                            <a:gd name="T102" fmla="*/ 446 w 592"/>
                            <a:gd name="T103" fmla="*/ 257 h 401"/>
                            <a:gd name="T104" fmla="*/ 504 w 592"/>
                            <a:gd name="T105" fmla="*/ 247 h 401"/>
                            <a:gd name="T106" fmla="*/ 542 w 592"/>
                            <a:gd name="T107" fmla="*/ 233 h 401"/>
                            <a:gd name="T108" fmla="*/ 573 w 592"/>
                            <a:gd name="T109" fmla="*/ 210 h 401"/>
                            <a:gd name="T110" fmla="*/ 590 w 592"/>
                            <a:gd name="T111" fmla="*/ 178 h 401"/>
                            <a:gd name="T112" fmla="*/ 590 w 592"/>
                            <a:gd name="T113" fmla="*/ 16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92" h="401">
                              <a:moveTo>
                                <a:pt x="584" y="173"/>
                              </a:moveTo>
                              <a:lnTo>
                                <a:pt x="573" y="180"/>
                              </a:lnTo>
                              <a:lnTo>
                                <a:pt x="563" y="185"/>
                              </a:lnTo>
                              <a:lnTo>
                                <a:pt x="553" y="189"/>
                              </a:lnTo>
                              <a:lnTo>
                                <a:pt x="542" y="193"/>
                              </a:lnTo>
                              <a:lnTo>
                                <a:pt x="521" y="199"/>
                              </a:lnTo>
                              <a:lnTo>
                                <a:pt x="503" y="203"/>
                              </a:lnTo>
                              <a:lnTo>
                                <a:pt x="474" y="207"/>
                              </a:lnTo>
                              <a:lnTo>
                                <a:pt x="463" y="208"/>
                              </a:lnTo>
                              <a:lnTo>
                                <a:pt x="430" y="210"/>
                              </a:lnTo>
                              <a:lnTo>
                                <a:pt x="397" y="210"/>
                              </a:lnTo>
                              <a:lnTo>
                                <a:pt x="370" y="211"/>
                              </a:lnTo>
                              <a:lnTo>
                                <a:pt x="348" y="212"/>
                              </a:lnTo>
                              <a:lnTo>
                                <a:pt x="337" y="215"/>
                              </a:lnTo>
                              <a:lnTo>
                                <a:pt x="326" y="217"/>
                              </a:lnTo>
                              <a:lnTo>
                                <a:pt x="313" y="221"/>
                              </a:lnTo>
                              <a:lnTo>
                                <a:pt x="300" y="228"/>
                              </a:lnTo>
                              <a:lnTo>
                                <a:pt x="288" y="236"/>
                              </a:lnTo>
                              <a:lnTo>
                                <a:pt x="276" y="245"/>
                              </a:lnTo>
                              <a:lnTo>
                                <a:pt x="271" y="251"/>
                              </a:lnTo>
                              <a:lnTo>
                                <a:pt x="267" y="258"/>
                              </a:lnTo>
                              <a:lnTo>
                                <a:pt x="262" y="264"/>
                              </a:lnTo>
                              <a:lnTo>
                                <a:pt x="259" y="274"/>
                              </a:lnTo>
                              <a:lnTo>
                                <a:pt x="255" y="285"/>
                              </a:lnTo>
                              <a:lnTo>
                                <a:pt x="254" y="297"/>
                              </a:lnTo>
                              <a:lnTo>
                                <a:pt x="254" y="310"/>
                              </a:lnTo>
                              <a:lnTo>
                                <a:pt x="255" y="322"/>
                              </a:lnTo>
                              <a:lnTo>
                                <a:pt x="257" y="332"/>
                              </a:lnTo>
                              <a:lnTo>
                                <a:pt x="261" y="344"/>
                              </a:lnTo>
                              <a:lnTo>
                                <a:pt x="264" y="354"/>
                              </a:lnTo>
                              <a:lnTo>
                                <a:pt x="270" y="363"/>
                              </a:lnTo>
                              <a:lnTo>
                                <a:pt x="253" y="350"/>
                              </a:lnTo>
                              <a:lnTo>
                                <a:pt x="238" y="339"/>
                              </a:lnTo>
                              <a:lnTo>
                                <a:pt x="227" y="326"/>
                              </a:lnTo>
                              <a:lnTo>
                                <a:pt x="218" y="314"/>
                              </a:lnTo>
                              <a:lnTo>
                                <a:pt x="205" y="296"/>
                              </a:lnTo>
                              <a:lnTo>
                                <a:pt x="201" y="288"/>
                              </a:lnTo>
                              <a:lnTo>
                                <a:pt x="194" y="277"/>
                              </a:lnTo>
                              <a:lnTo>
                                <a:pt x="190" y="267"/>
                              </a:lnTo>
                              <a:lnTo>
                                <a:pt x="185" y="255"/>
                              </a:lnTo>
                              <a:lnTo>
                                <a:pt x="182" y="245"/>
                              </a:lnTo>
                              <a:lnTo>
                                <a:pt x="178" y="221"/>
                              </a:lnTo>
                              <a:lnTo>
                                <a:pt x="177" y="199"/>
                              </a:lnTo>
                              <a:lnTo>
                                <a:pt x="177" y="178"/>
                              </a:lnTo>
                              <a:lnTo>
                                <a:pt x="178" y="159"/>
                              </a:lnTo>
                              <a:lnTo>
                                <a:pt x="180" y="143"/>
                              </a:lnTo>
                              <a:lnTo>
                                <a:pt x="181" y="130"/>
                              </a:lnTo>
                              <a:lnTo>
                                <a:pt x="185" y="108"/>
                              </a:lnTo>
                              <a:lnTo>
                                <a:pt x="188" y="83"/>
                              </a:lnTo>
                              <a:lnTo>
                                <a:pt x="185" y="70"/>
                              </a:lnTo>
                              <a:lnTo>
                                <a:pt x="181" y="57"/>
                              </a:lnTo>
                              <a:lnTo>
                                <a:pt x="178" y="51"/>
                              </a:lnTo>
                              <a:lnTo>
                                <a:pt x="175" y="44"/>
                              </a:lnTo>
                              <a:lnTo>
                                <a:pt x="169" y="38"/>
                              </a:lnTo>
                              <a:lnTo>
                                <a:pt x="164" y="30"/>
                              </a:lnTo>
                              <a:lnTo>
                                <a:pt x="152" y="19"/>
                              </a:lnTo>
                              <a:lnTo>
                                <a:pt x="139" y="12"/>
                              </a:lnTo>
                              <a:lnTo>
                                <a:pt x="126" y="5"/>
                              </a:lnTo>
                              <a:lnTo>
                                <a:pt x="113" y="1"/>
                              </a:lnTo>
                              <a:lnTo>
                                <a:pt x="99" y="0"/>
                              </a:lnTo>
                              <a:lnTo>
                                <a:pt x="85" y="0"/>
                              </a:lnTo>
                              <a:lnTo>
                                <a:pt x="70" y="2"/>
                              </a:lnTo>
                              <a:lnTo>
                                <a:pt x="56" y="6"/>
                              </a:lnTo>
                              <a:lnTo>
                                <a:pt x="44" y="12"/>
                              </a:lnTo>
                              <a:lnTo>
                                <a:pt x="33" y="18"/>
                              </a:lnTo>
                              <a:lnTo>
                                <a:pt x="23" y="26"/>
                              </a:lnTo>
                              <a:lnTo>
                                <a:pt x="14" y="35"/>
                              </a:lnTo>
                              <a:lnTo>
                                <a:pt x="8" y="45"/>
                              </a:lnTo>
                              <a:lnTo>
                                <a:pt x="3" y="57"/>
                              </a:lnTo>
                              <a:lnTo>
                                <a:pt x="0" y="70"/>
                              </a:lnTo>
                              <a:lnTo>
                                <a:pt x="0" y="83"/>
                              </a:lnTo>
                              <a:lnTo>
                                <a:pt x="1" y="95"/>
                              </a:lnTo>
                              <a:lnTo>
                                <a:pt x="4" y="104"/>
                              </a:lnTo>
                              <a:lnTo>
                                <a:pt x="6" y="112"/>
                              </a:lnTo>
                              <a:lnTo>
                                <a:pt x="9" y="120"/>
                              </a:lnTo>
                              <a:lnTo>
                                <a:pt x="13" y="126"/>
                              </a:lnTo>
                              <a:lnTo>
                                <a:pt x="17" y="131"/>
                              </a:lnTo>
                              <a:lnTo>
                                <a:pt x="21" y="135"/>
                              </a:lnTo>
                              <a:lnTo>
                                <a:pt x="25" y="139"/>
                              </a:lnTo>
                              <a:lnTo>
                                <a:pt x="34" y="145"/>
                              </a:lnTo>
                              <a:lnTo>
                                <a:pt x="42" y="148"/>
                              </a:lnTo>
                              <a:lnTo>
                                <a:pt x="47" y="150"/>
                              </a:lnTo>
                              <a:lnTo>
                                <a:pt x="51" y="150"/>
                              </a:lnTo>
                              <a:lnTo>
                                <a:pt x="53" y="148"/>
                              </a:lnTo>
                              <a:lnTo>
                                <a:pt x="56" y="146"/>
                              </a:lnTo>
                              <a:lnTo>
                                <a:pt x="57" y="141"/>
                              </a:lnTo>
                              <a:lnTo>
                                <a:pt x="55" y="133"/>
                              </a:lnTo>
                              <a:lnTo>
                                <a:pt x="51" y="125"/>
                              </a:lnTo>
                              <a:lnTo>
                                <a:pt x="48" y="115"/>
                              </a:lnTo>
                              <a:lnTo>
                                <a:pt x="48" y="108"/>
                              </a:lnTo>
                              <a:lnTo>
                                <a:pt x="48" y="103"/>
                              </a:lnTo>
                              <a:lnTo>
                                <a:pt x="51" y="98"/>
                              </a:lnTo>
                              <a:lnTo>
                                <a:pt x="55" y="94"/>
                              </a:lnTo>
                              <a:lnTo>
                                <a:pt x="60" y="90"/>
                              </a:lnTo>
                              <a:lnTo>
                                <a:pt x="66" y="87"/>
                              </a:lnTo>
                              <a:lnTo>
                                <a:pt x="73" y="86"/>
                              </a:lnTo>
                              <a:lnTo>
                                <a:pt x="79" y="86"/>
                              </a:lnTo>
                              <a:lnTo>
                                <a:pt x="85" y="87"/>
                              </a:lnTo>
                              <a:lnTo>
                                <a:pt x="90" y="88"/>
                              </a:lnTo>
                              <a:lnTo>
                                <a:pt x="95" y="92"/>
                              </a:lnTo>
                              <a:lnTo>
                                <a:pt x="99" y="96"/>
                              </a:lnTo>
                              <a:lnTo>
                                <a:pt x="100" y="102"/>
                              </a:lnTo>
                              <a:lnTo>
                                <a:pt x="102" y="108"/>
                              </a:lnTo>
                              <a:lnTo>
                                <a:pt x="103" y="115"/>
                              </a:lnTo>
                              <a:lnTo>
                                <a:pt x="103" y="122"/>
                              </a:lnTo>
                              <a:lnTo>
                                <a:pt x="102" y="139"/>
                              </a:lnTo>
                              <a:lnTo>
                                <a:pt x="102" y="156"/>
                              </a:lnTo>
                              <a:lnTo>
                                <a:pt x="102" y="171"/>
                              </a:lnTo>
                              <a:lnTo>
                                <a:pt x="102" y="188"/>
                              </a:lnTo>
                              <a:lnTo>
                                <a:pt x="103" y="206"/>
                              </a:lnTo>
                              <a:lnTo>
                                <a:pt x="105" y="227"/>
                              </a:lnTo>
                              <a:lnTo>
                                <a:pt x="108" y="246"/>
                              </a:lnTo>
                              <a:lnTo>
                                <a:pt x="115" y="267"/>
                              </a:lnTo>
                              <a:lnTo>
                                <a:pt x="119" y="277"/>
                              </a:lnTo>
                              <a:lnTo>
                                <a:pt x="122" y="288"/>
                              </a:lnTo>
                              <a:lnTo>
                                <a:pt x="128" y="297"/>
                              </a:lnTo>
                              <a:lnTo>
                                <a:pt x="133" y="307"/>
                              </a:lnTo>
                              <a:lnTo>
                                <a:pt x="142" y="320"/>
                              </a:lnTo>
                              <a:lnTo>
                                <a:pt x="151" y="333"/>
                              </a:lnTo>
                              <a:lnTo>
                                <a:pt x="162" y="344"/>
                              </a:lnTo>
                              <a:lnTo>
                                <a:pt x="172" y="354"/>
                              </a:lnTo>
                              <a:lnTo>
                                <a:pt x="182" y="362"/>
                              </a:lnTo>
                              <a:lnTo>
                                <a:pt x="193" y="370"/>
                              </a:lnTo>
                              <a:lnTo>
                                <a:pt x="203" y="378"/>
                              </a:lnTo>
                              <a:lnTo>
                                <a:pt x="215" y="383"/>
                              </a:lnTo>
                              <a:lnTo>
                                <a:pt x="227" y="388"/>
                              </a:lnTo>
                              <a:lnTo>
                                <a:pt x="238" y="392"/>
                              </a:lnTo>
                              <a:lnTo>
                                <a:pt x="251" y="395"/>
                              </a:lnTo>
                              <a:lnTo>
                                <a:pt x="263" y="397"/>
                              </a:lnTo>
                              <a:lnTo>
                                <a:pt x="288" y="400"/>
                              </a:lnTo>
                              <a:lnTo>
                                <a:pt x="314" y="401"/>
                              </a:lnTo>
                              <a:lnTo>
                                <a:pt x="318" y="400"/>
                              </a:lnTo>
                              <a:lnTo>
                                <a:pt x="326" y="399"/>
                              </a:lnTo>
                              <a:lnTo>
                                <a:pt x="330" y="397"/>
                              </a:lnTo>
                              <a:lnTo>
                                <a:pt x="332" y="395"/>
                              </a:lnTo>
                              <a:lnTo>
                                <a:pt x="334" y="391"/>
                              </a:lnTo>
                              <a:lnTo>
                                <a:pt x="331" y="386"/>
                              </a:lnTo>
                              <a:lnTo>
                                <a:pt x="326" y="374"/>
                              </a:lnTo>
                              <a:lnTo>
                                <a:pt x="324" y="369"/>
                              </a:lnTo>
                              <a:lnTo>
                                <a:pt x="323" y="358"/>
                              </a:lnTo>
                              <a:lnTo>
                                <a:pt x="322" y="349"/>
                              </a:lnTo>
                              <a:lnTo>
                                <a:pt x="322" y="340"/>
                              </a:lnTo>
                              <a:lnTo>
                                <a:pt x="322" y="332"/>
                              </a:lnTo>
                              <a:lnTo>
                                <a:pt x="324" y="324"/>
                              </a:lnTo>
                              <a:lnTo>
                                <a:pt x="327" y="317"/>
                              </a:lnTo>
                              <a:lnTo>
                                <a:pt x="331" y="310"/>
                              </a:lnTo>
                              <a:lnTo>
                                <a:pt x="335" y="302"/>
                              </a:lnTo>
                              <a:lnTo>
                                <a:pt x="343" y="293"/>
                              </a:lnTo>
                              <a:lnTo>
                                <a:pt x="352" y="284"/>
                              </a:lnTo>
                              <a:lnTo>
                                <a:pt x="362" y="277"/>
                              </a:lnTo>
                              <a:lnTo>
                                <a:pt x="375" y="271"/>
                              </a:lnTo>
                              <a:lnTo>
                                <a:pt x="388" y="267"/>
                              </a:lnTo>
                              <a:lnTo>
                                <a:pt x="404" y="263"/>
                              </a:lnTo>
                              <a:lnTo>
                                <a:pt x="421" y="259"/>
                              </a:lnTo>
                              <a:lnTo>
                                <a:pt x="440" y="258"/>
                              </a:lnTo>
                              <a:lnTo>
                                <a:pt x="446" y="257"/>
                              </a:lnTo>
                              <a:lnTo>
                                <a:pt x="459" y="255"/>
                              </a:lnTo>
                              <a:lnTo>
                                <a:pt x="480" y="253"/>
                              </a:lnTo>
                              <a:lnTo>
                                <a:pt x="504" y="247"/>
                              </a:lnTo>
                              <a:lnTo>
                                <a:pt x="516" y="244"/>
                              </a:lnTo>
                              <a:lnTo>
                                <a:pt x="529" y="238"/>
                              </a:lnTo>
                              <a:lnTo>
                                <a:pt x="542" y="233"/>
                              </a:lnTo>
                              <a:lnTo>
                                <a:pt x="554" y="227"/>
                              </a:lnTo>
                              <a:lnTo>
                                <a:pt x="564" y="219"/>
                              </a:lnTo>
                              <a:lnTo>
                                <a:pt x="573" y="210"/>
                              </a:lnTo>
                              <a:lnTo>
                                <a:pt x="581" y="199"/>
                              </a:lnTo>
                              <a:lnTo>
                                <a:pt x="588" y="188"/>
                              </a:lnTo>
                              <a:lnTo>
                                <a:pt x="590" y="178"/>
                              </a:lnTo>
                              <a:lnTo>
                                <a:pt x="592" y="173"/>
                              </a:lnTo>
                              <a:lnTo>
                                <a:pt x="592" y="171"/>
                              </a:lnTo>
                              <a:lnTo>
                                <a:pt x="590" y="169"/>
                              </a:lnTo>
                              <a:lnTo>
                                <a:pt x="586" y="172"/>
                              </a:lnTo>
                              <a:lnTo>
                                <a:pt x="584" y="173"/>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8" name="Freeform 46"/>
                      <wps:cNvSpPr/>
                      <wps:spPr bwMode="auto">
                        <a:xfrm>
                          <a:off x="1981" y="1147"/>
                          <a:ext cx="281" cy="128"/>
                        </a:xfrm>
                        <a:custGeom>
                          <a:avLst/>
                          <a:gdLst>
                            <a:gd name="T0" fmla="*/ 518 w 562"/>
                            <a:gd name="T1" fmla="*/ 40 h 257"/>
                            <a:gd name="T2" fmla="*/ 498 w 562"/>
                            <a:gd name="T3" fmla="*/ 60 h 257"/>
                            <a:gd name="T4" fmla="*/ 477 w 562"/>
                            <a:gd name="T5" fmla="*/ 74 h 257"/>
                            <a:gd name="T6" fmla="*/ 455 w 562"/>
                            <a:gd name="T7" fmla="*/ 86 h 257"/>
                            <a:gd name="T8" fmla="*/ 421 w 562"/>
                            <a:gd name="T9" fmla="*/ 96 h 257"/>
                            <a:gd name="T10" fmla="*/ 375 w 562"/>
                            <a:gd name="T11" fmla="*/ 103 h 257"/>
                            <a:gd name="T12" fmla="*/ 332 w 562"/>
                            <a:gd name="T13" fmla="*/ 102 h 257"/>
                            <a:gd name="T14" fmla="*/ 294 w 562"/>
                            <a:gd name="T15" fmla="*/ 95 h 257"/>
                            <a:gd name="T16" fmla="*/ 256 w 562"/>
                            <a:gd name="T17" fmla="*/ 86 h 257"/>
                            <a:gd name="T18" fmla="*/ 225 w 562"/>
                            <a:gd name="T19" fmla="*/ 77 h 257"/>
                            <a:gd name="T20" fmla="*/ 180 w 562"/>
                            <a:gd name="T21" fmla="*/ 66 h 257"/>
                            <a:gd name="T22" fmla="*/ 137 w 562"/>
                            <a:gd name="T23" fmla="*/ 60 h 257"/>
                            <a:gd name="T24" fmla="*/ 98 w 562"/>
                            <a:gd name="T25" fmla="*/ 60 h 257"/>
                            <a:gd name="T26" fmla="*/ 66 w 562"/>
                            <a:gd name="T27" fmla="*/ 69 h 257"/>
                            <a:gd name="T28" fmla="*/ 38 w 562"/>
                            <a:gd name="T29" fmla="*/ 83 h 257"/>
                            <a:gd name="T30" fmla="*/ 17 w 562"/>
                            <a:gd name="T31" fmla="*/ 105 h 257"/>
                            <a:gd name="T32" fmla="*/ 4 w 562"/>
                            <a:gd name="T33" fmla="*/ 132 h 257"/>
                            <a:gd name="T34" fmla="*/ 0 w 562"/>
                            <a:gd name="T35" fmla="*/ 162 h 257"/>
                            <a:gd name="T36" fmla="*/ 3 w 562"/>
                            <a:gd name="T37" fmla="*/ 185 h 257"/>
                            <a:gd name="T38" fmla="*/ 8 w 562"/>
                            <a:gd name="T39" fmla="*/ 202 h 257"/>
                            <a:gd name="T40" fmla="*/ 17 w 562"/>
                            <a:gd name="T41" fmla="*/ 218 h 257"/>
                            <a:gd name="T42" fmla="*/ 30 w 562"/>
                            <a:gd name="T43" fmla="*/ 232 h 257"/>
                            <a:gd name="T44" fmla="*/ 47 w 562"/>
                            <a:gd name="T45" fmla="*/ 244 h 257"/>
                            <a:gd name="T46" fmla="*/ 68 w 562"/>
                            <a:gd name="T47" fmla="*/ 253 h 257"/>
                            <a:gd name="T48" fmla="*/ 90 w 562"/>
                            <a:gd name="T49" fmla="*/ 257 h 257"/>
                            <a:gd name="T50" fmla="*/ 109 w 562"/>
                            <a:gd name="T51" fmla="*/ 255 h 257"/>
                            <a:gd name="T52" fmla="*/ 124 w 562"/>
                            <a:gd name="T53" fmla="*/ 251 h 257"/>
                            <a:gd name="T54" fmla="*/ 137 w 562"/>
                            <a:gd name="T55" fmla="*/ 244 h 257"/>
                            <a:gd name="T56" fmla="*/ 153 w 562"/>
                            <a:gd name="T57" fmla="*/ 229 h 257"/>
                            <a:gd name="T58" fmla="*/ 162 w 562"/>
                            <a:gd name="T59" fmla="*/ 216 h 257"/>
                            <a:gd name="T60" fmla="*/ 163 w 562"/>
                            <a:gd name="T61" fmla="*/ 210 h 257"/>
                            <a:gd name="T62" fmla="*/ 161 w 562"/>
                            <a:gd name="T63" fmla="*/ 203 h 257"/>
                            <a:gd name="T64" fmla="*/ 154 w 562"/>
                            <a:gd name="T65" fmla="*/ 202 h 257"/>
                            <a:gd name="T66" fmla="*/ 140 w 562"/>
                            <a:gd name="T67" fmla="*/ 205 h 257"/>
                            <a:gd name="T68" fmla="*/ 122 w 562"/>
                            <a:gd name="T69" fmla="*/ 207 h 257"/>
                            <a:gd name="T70" fmla="*/ 106 w 562"/>
                            <a:gd name="T71" fmla="*/ 203 h 257"/>
                            <a:gd name="T72" fmla="*/ 96 w 562"/>
                            <a:gd name="T73" fmla="*/ 194 h 257"/>
                            <a:gd name="T74" fmla="*/ 93 w 562"/>
                            <a:gd name="T75" fmla="*/ 181 h 257"/>
                            <a:gd name="T76" fmla="*/ 100 w 562"/>
                            <a:gd name="T77" fmla="*/ 167 h 257"/>
                            <a:gd name="T78" fmla="*/ 114 w 562"/>
                            <a:gd name="T79" fmla="*/ 158 h 257"/>
                            <a:gd name="T80" fmla="*/ 131 w 562"/>
                            <a:gd name="T81" fmla="*/ 152 h 257"/>
                            <a:gd name="T82" fmla="*/ 149 w 562"/>
                            <a:gd name="T83" fmla="*/ 151 h 257"/>
                            <a:gd name="T84" fmla="*/ 173 w 562"/>
                            <a:gd name="T85" fmla="*/ 152 h 257"/>
                            <a:gd name="T86" fmla="*/ 218 w 562"/>
                            <a:gd name="T87" fmla="*/ 156 h 257"/>
                            <a:gd name="T88" fmla="*/ 279 w 562"/>
                            <a:gd name="T89" fmla="*/ 169 h 257"/>
                            <a:gd name="T90" fmla="*/ 341 w 562"/>
                            <a:gd name="T91" fmla="*/ 177 h 257"/>
                            <a:gd name="T92" fmla="*/ 384 w 562"/>
                            <a:gd name="T93" fmla="*/ 175 h 257"/>
                            <a:gd name="T94" fmla="*/ 420 w 562"/>
                            <a:gd name="T95" fmla="*/ 165 h 257"/>
                            <a:gd name="T96" fmla="*/ 445 w 562"/>
                            <a:gd name="T97" fmla="*/ 156 h 257"/>
                            <a:gd name="T98" fmla="*/ 467 w 562"/>
                            <a:gd name="T99" fmla="*/ 143 h 257"/>
                            <a:gd name="T100" fmla="*/ 487 w 562"/>
                            <a:gd name="T101" fmla="*/ 129 h 257"/>
                            <a:gd name="T102" fmla="*/ 513 w 562"/>
                            <a:gd name="T103" fmla="*/ 103 h 257"/>
                            <a:gd name="T104" fmla="*/ 539 w 562"/>
                            <a:gd name="T105" fmla="*/ 66 h 257"/>
                            <a:gd name="T106" fmla="*/ 552 w 562"/>
                            <a:gd name="T107" fmla="*/ 40 h 257"/>
                            <a:gd name="T108" fmla="*/ 560 w 562"/>
                            <a:gd name="T109" fmla="*/ 16 h 257"/>
                            <a:gd name="T110" fmla="*/ 562 w 562"/>
                            <a:gd name="T111" fmla="*/ 5 h 257"/>
                            <a:gd name="T112" fmla="*/ 561 w 562"/>
                            <a:gd name="T113" fmla="*/ 0 h 257"/>
                            <a:gd name="T114" fmla="*/ 557 w 562"/>
                            <a:gd name="T115" fmla="*/ 0 h 257"/>
                            <a:gd name="T116" fmla="*/ 548 w 562"/>
                            <a:gd name="T117" fmla="*/ 5 h 257"/>
                            <a:gd name="T118" fmla="*/ 535 w 562"/>
                            <a:gd name="T119" fmla="*/ 1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62" h="257">
                              <a:moveTo>
                                <a:pt x="526" y="30"/>
                              </a:moveTo>
                              <a:lnTo>
                                <a:pt x="518" y="40"/>
                              </a:lnTo>
                              <a:lnTo>
                                <a:pt x="507" y="51"/>
                              </a:lnTo>
                              <a:lnTo>
                                <a:pt x="498" y="60"/>
                              </a:lnTo>
                              <a:lnTo>
                                <a:pt x="488" y="68"/>
                              </a:lnTo>
                              <a:lnTo>
                                <a:pt x="477" y="74"/>
                              </a:lnTo>
                              <a:lnTo>
                                <a:pt x="467" y="81"/>
                              </a:lnTo>
                              <a:lnTo>
                                <a:pt x="455" y="86"/>
                              </a:lnTo>
                              <a:lnTo>
                                <a:pt x="444" y="90"/>
                              </a:lnTo>
                              <a:lnTo>
                                <a:pt x="421" y="96"/>
                              </a:lnTo>
                              <a:lnTo>
                                <a:pt x="398" y="100"/>
                              </a:lnTo>
                              <a:lnTo>
                                <a:pt x="375" y="103"/>
                              </a:lnTo>
                              <a:lnTo>
                                <a:pt x="352" y="103"/>
                              </a:lnTo>
                              <a:lnTo>
                                <a:pt x="332" y="102"/>
                              </a:lnTo>
                              <a:lnTo>
                                <a:pt x="312" y="99"/>
                              </a:lnTo>
                              <a:lnTo>
                                <a:pt x="294" y="95"/>
                              </a:lnTo>
                              <a:lnTo>
                                <a:pt x="278" y="92"/>
                              </a:lnTo>
                              <a:lnTo>
                                <a:pt x="256" y="86"/>
                              </a:lnTo>
                              <a:lnTo>
                                <a:pt x="247" y="83"/>
                              </a:lnTo>
                              <a:lnTo>
                                <a:pt x="225" y="77"/>
                              </a:lnTo>
                              <a:lnTo>
                                <a:pt x="202" y="72"/>
                              </a:lnTo>
                              <a:lnTo>
                                <a:pt x="180" y="66"/>
                              </a:lnTo>
                              <a:lnTo>
                                <a:pt x="158" y="62"/>
                              </a:lnTo>
                              <a:lnTo>
                                <a:pt x="137" y="60"/>
                              </a:lnTo>
                              <a:lnTo>
                                <a:pt x="118" y="60"/>
                              </a:lnTo>
                              <a:lnTo>
                                <a:pt x="98" y="60"/>
                              </a:lnTo>
                              <a:lnTo>
                                <a:pt x="81" y="64"/>
                              </a:lnTo>
                              <a:lnTo>
                                <a:pt x="66" y="69"/>
                              </a:lnTo>
                              <a:lnTo>
                                <a:pt x="51" y="75"/>
                              </a:lnTo>
                              <a:lnTo>
                                <a:pt x="38" y="83"/>
                              </a:lnTo>
                              <a:lnTo>
                                <a:pt x="27" y="94"/>
                              </a:lnTo>
                              <a:lnTo>
                                <a:pt x="17" y="105"/>
                              </a:lnTo>
                              <a:lnTo>
                                <a:pt x="10" y="117"/>
                              </a:lnTo>
                              <a:lnTo>
                                <a:pt x="4" y="132"/>
                              </a:lnTo>
                              <a:lnTo>
                                <a:pt x="0" y="147"/>
                              </a:lnTo>
                              <a:lnTo>
                                <a:pt x="0" y="162"/>
                              </a:lnTo>
                              <a:lnTo>
                                <a:pt x="2" y="177"/>
                              </a:lnTo>
                              <a:lnTo>
                                <a:pt x="3" y="185"/>
                              </a:lnTo>
                              <a:lnTo>
                                <a:pt x="6" y="193"/>
                              </a:lnTo>
                              <a:lnTo>
                                <a:pt x="8" y="202"/>
                              </a:lnTo>
                              <a:lnTo>
                                <a:pt x="14" y="210"/>
                              </a:lnTo>
                              <a:lnTo>
                                <a:pt x="17" y="218"/>
                              </a:lnTo>
                              <a:lnTo>
                                <a:pt x="24" y="224"/>
                              </a:lnTo>
                              <a:lnTo>
                                <a:pt x="30" y="232"/>
                              </a:lnTo>
                              <a:lnTo>
                                <a:pt x="38" y="238"/>
                              </a:lnTo>
                              <a:lnTo>
                                <a:pt x="47" y="244"/>
                              </a:lnTo>
                              <a:lnTo>
                                <a:pt x="58" y="249"/>
                              </a:lnTo>
                              <a:lnTo>
                                <a:pt x="68" y="253"/>
                              </a:lnTo>
                              <a:lnTo>
                                <a:pt x="81" y="255"/>
                              </a:lnTo>
                              <a:lnTo>
                                <a:pt x="90" y="257"/>
                              </a:lnTo>
                              <a:lnTo>
                                <a:pt x="100" y="257"/>
                              </a:lnTo>
                              <a:lnTo>
                                <a:pt x="109" y="255"/>
                              </a:lnTo>
                              <a:lnTo>
                                <a:pt x="116" y="254"/>
                              </a:lnTo>
                              <a:lnTo>
                                <a:pt x="124" y="251"/>
                              </a:lnTo>
                              <a:lnTo>
                                <a:pt x="131" y="248"/>
                              </a:lnTo>
                              <a:lnTo>
                                <a:pt x="137" y="244"/>
                              </a:lnTo>
                              <a:lnTo>
                                <a:pt x="144" y="238"/>
                              </a:lnTo>
                              <a:lnTo>
                                <a:pt x="153" y="229"/>
                              </a:lnTo>
                              <a:lnTo>
                                <a:pt x="159" y="220"/>
                              </a:lnTo>
                              <a:lnTo>
                                <a:pt x="162" y="216"/>
                              </a:lnTo>
                              <a:lnTo>
                                <a:pt x="163" y="212"/>
                              </a:lnTo>
                              <a:lnTo>
                                <a:pt x="163" y="210"/>
                              </a:lnTo>
                              <a:lnTo>
                                <a:pt x="162" y="207"/>
                              </a:lnTo>
                              <a:lnTo>
                                <a:pt x="161" y="203"/>
                              </a:lnTo>
                              <a:lnTo>
                                <a:pt x="157" y="202"/>
                              </a:lnTo>
                              <a:lnTo>
                                <a:pt x="154" y="202"/>
                              </a:lnTo>
                              <a:lnTo>
                                <a:pt x="150" y="202"/>
                              </a:lnTo>
                              <a:lnTo>
                                <a:pt x="140" y="205"/>
                              </a:lnTo>
                              <a:lnTo>
                                <a:pt x="130" y="207"/>
                              </a:lnTo>
                              <a:lnTo>
                                <a:pt x="122" y="207"/>
                              </a:lnTo>
                              <a:lnTo>
                                <a:pt x="114" y="206"/>
                              </a:lnTo>
                              <a:lnTo>
                                <a:pt x="106" y="203"/>
                              </a:lnTo>
                              <a:lnTo>
                                <a:pt x="101" y="199"/>
                              </a:lnTo>
                              <a:lnTo>
                                <a:pt x="96" y="194"/>
                              </a:lnTo>
                              <a:lnTo>
                                <a:pt x="94" y="189"/>
                              </a:lnTo>
                              <a:lnTo>
                                <a:pt x="93" y="181"/>
                              </a:lnTo>
                              <a:lnTo>
                                <a:pt x="96" y="173"/>
                              </a:lnTo>
                              <a:lnTo>
                                <a:pt x="100" y="167"/>
                              </a:lnTo>
                              <a:lnTo>
                                <a:pt x="106" y="162"/>
                              </a:lnTo>
                              <a:lnTo>
                                <a:pt x="114" y="158"/>
                              </a:lnTo>
                              <a:lnTo>
                                <a:pt x="122" y="155"/>
                              </a:lnTo>
                              <a:lnTo>
                                <a:pt x="131" y="152"/>
                              </a:lnTo>
                              <a:lnTo>
                                <a:pt x="140" y="151"/>
                              </a:lnTo>
                              <a:lnTo>
                                <a:pt x="149" y="151"/>
                              </a:lnTo>
                              <a:lnTo>
                                <a:pt x="157" y="151"/>
                              </a:lnTo>
                              <a:lnTo>
                                <a:pt x="173" y="152"/>
                              </a:lnTo>
                              <a:lnTo>
                                <a:pt x="195" y="154"/>
                              </a:lnTo>
                              <a:lnTo>
                                <a:pt x="218" y="156"/>
                              </a:lnTo>
                              <a:lnTo>
                                <a:pt x="242" y="160"/>
                              </a:lnTo>
                              <a:lnTo>
                                <a:pt x="279" y="169"/>
                              </a:lnTo>
                              <a:lnTo>
                                <a:pt x="320" y="176"/>
                              </a:lnTo>
                              <a:lnTo>
                                <a:pt x="341" y="177"/>
                              </a:lnTo>
                              <a:lnTo>
                                <a:pt x="361" y="177"/>
                              </a:lnTo>
                              <a:lnTo>
                                <a:pt x="384" y="175"/>
                              </a:lnTo>
                              <a:lnTo>
                                <a:pt x="407" y="169"/>
                              </a:lnTo>
                              <a:lnTo>
                                <a:pt x="420" y="165"/>
                              </a:lnTo>
                              <a:lnTo>
                                <a:pt x="433" y="162"/>
                              </a:lnTo>
                              <a:lnTo>
                                <a:pt x="445" y="156"/>
                              </a:lnTo>
                              <a:lnTo>
                                <a:pt x="455" y="150"/>
                              </a:lnTo>
                              <a:lnTo>
                                <a:pt x="467" y="143"/>
                              </a:lnTo>
                              <a:lnTo>
                                <a:pt x="477" y="137"/>
                              </a:lnTo>
                              <a:lnTo>
                                <a:pt x="487" y="129"/>
                              </a:lnTo>
                              <a:lnTo>
                                <a:pt x="496" y="121"/>
                              </a:lnTo>
                              <a:lnTo>
                                <a:pt x="513" y="103"/>
                              </a:lnTo>
                              <a:lnTo>
                                <a:pt x="527" y="85"/>
                              </a:lnTo>
                              <a:lnTo>
                                <a:pt x="539" y="66"/>
                              </a:lnTo>
                              <a:lnTo>
                                <a:pt x="548" y="48"/>
                              </a:lnTo>
                              <a:lnTo>
                                <a:pt x="552" y="40"/>
                              </a:lnTo>
                              <a:lnTo>
                                <a:pt x="557" y="25"/>
                              </a:lnTo>
                              <a:lnTo>
                                <a:pt x="560" y="16"/>
                              </a:lnTo>
                              <a:lnTo>
                                <a:pt x="562" y="8"/>
                              </a:lnTo>
                              <a:lnTo>
                                <a:pt x="562" y="5"/>
                              </a:lnTo>
                              <a:lnTo>
                                <a:pt x="561" y="3"/>
                              </a:lnTo>
                              <a:lnTo>
                                <a:pt x="561" y="0"/>
                              </a:lnTo>
                              <a:lnTo>
                                <a:pt x="560" y="0"/>
                              </a:lnTo>
                              <a:lnTo>
                                <a:pt x="557" y="0"/>
                              </a:lnTo>
                              <a:lnTo>
                                <a:pt x="552" y="3"/>
                              </a:lnTo>
                              <a:lnTo>
                                <a:pt x="548" y="5"/>
                              </a:lnTo>
                              <a:lnTo>
                                <a:pt x="541" y="12"/>
                              </a:lnTo>
                              <a:lnTo>
                                <a:pt x="535" y="19"/>
                              </a:lnTo>
                              <a:lnTo>
                                <a:pt x="526" y="30"/>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9" name="Freeform 47"/>
                      <wps:cNvSpPr/>
                      <wps:spPr bwMode="auto">
                        <a:xfrm>
                          <a:off x="2283" y="969"/>
                          <a:ext cx="254" cy="371"/>
                        </a:xfrm>
                        <a:custGeom>
                          <a:avLst/>
                          <a:gdLst>
                            <a:gd name="T0" fmla="*/ 119 w 507"/>
                            <a:gd name="T1" fmla="*/ 559 h 743"/>
                            <a:gd name="T2" fmla="*/ 123 w 507"/>
                            <a:gd name="T3" fmla="*/ 506 h 743"/>
                            <a:gd name="T4" fmla="*/ 155 w 507"/>
                            <a:gd name="T5" fmla="*/ 417 h 743"/>
                            <a:gd name="T6" fmla="*/ 210 w 507"/>
                            <a:gd name="T7" fmla="*/ 338 h 743"/>
                            <a:gd name="T8" fmla="*/ 262 w 507"/>
                            <a:gd name="T9" fmla="*/ 276 h 743"/>
                            <a:gd name="T10" fmla="*/ 291 w 507"/>
                            <a:gd name="T11" fmla="*/ 211 h 743"/>
                            <a:gd name="T12" fmla="*/ 279 w 507"/>
                            <a:gd name="T13" fmla="*/ 127 h 743"/>
                            <a:gd name="T14" fmla="*/ 275 w 507"/>
                            <a:gd name="T15" fmla="*/ 54 h 743"/>
                            <a:gd name="T16" fmla="*/ 301 w 507"/>
                            <a:gd name="T17" fmla="*/ 18 h 743"/>
                            <a:gd name="T18" fmla="*/ 309 w 507"/>
                            <a:gd name="T19" fmla="*/ 1 h 743"/>
                            <a:gd name="T20" fmla="*/ 276 w 507"/>
                            <a:gd name="T21" fmla="*/ 7 h 743"/>
                            <a:gd name="T22" fmla="*/ 228 w 507"/>
                            <a:gd name="T23" fmla="*/ 50 h 743"/>
                            <a:gd name="T24" fmla="*/ 210 w 507"/>
                            <a:gd name="T25" fmla="*/ 89 h 743"/>
                            <a:gd name="T26" fmla="*/ 211 w 507"/>
                            <a:gd name="T27" fmla="*/ 143 h 743"/>
                            <a:gd name="T28" fmla="*/ 209 w 507"/>
                            <a:gd name="T29" fmla="*/ 192 h 743"/>
                            <a:gd name="T30" fmla="*/ 188 w 507"/>
                            <a:gd name="T31" fmla="*/ 229 h 743"/>
                            <a:gd name="T32" fmla="*/ 111 w 507"/>
                            <a:gd name="T33" fmla="*/ 282 h 743"/>
                            <a:gd name="T34" fmla="*/ 41 w 507"/>
                            <a:gd name="T35" fmla="*/ 340 h 743"/>
                            <a:gd name="T36" fmla="*/ 13 w 507"/>
                            <a:gd name="T37" fmla="*/ 386 h 743"/>
                            <a:gd name="T38" fmla="*/ 0 w 507"/>
                            <a:gd name="T39" fmla="*/ 456 h 743"/>
                            <a:gd name="T40" fmla="*/ 9 w 507"/>
                            <a:gd name="T41" fmla="*/ 521 h 743"/>
                            <a:gd name="T42" fmla="*/ 41 w 507"/>
                            <a:gd name="T43" fmla="*/ 604 h 743"/>
                            <a:gd name="T44" fmla="*/ 80 w 507"/>
                            <a:gd name="T45" fmla="*/ 658 h 743"/>
                            <a:gd name="T46" fmla="*/ 125 w 507"/>
                            <a:gd name="T47" fmla="*/ 696 h 743"/>
                            <a:gd name="T48" fmla="*/ 185 w 507"/>
                            <a:gd name="T49" fmla="*/ 725 h 743"/>
                            <a:gd name="T50" fmla="*/ 262 w 507"/>
                            <a:gd name="T51" fmla="*/ 742 h 743"/>
                            <a:gd name="T52" fmla="*/ 326 w 507"/>
                            <a:gd name="T53" fmla="*/ 739 h 743"/>
                            <a:gd name="T54" fmla="*/ 374 w 507"/>
                            <a:gd name="T55" fmla="*/ 721 h 743"/>
                            <a:gd name="T56" fmla="*/ 408 w 507"/>
                            <a:gd name="T57" fmla="*/ 692 h 743"/>
                            <a:gd name="T58" fmla="*/ 441 w 507"/>
                            <a:gd name="T59" fmla="*/ 636 h 743"/>
                            <a:gd name="T60" fmla="*/ 452 w 507"/>
                            <a:gd name="T61" fmla="*/ 579 h 743"/>
                            <a:gd name="T62" fmla="*/ 442 w 507"/>
                            <a:gd name="T63" fmla="*/ 518 h 743"/>
                            <a:gd name="T64" fmla="*/ 394 w 507"/>
                            <a:gd name="T65" fmla="*/ 402 h 743"/>
                            <a:gd name="T66" fmla="*/ 378 w 507"/>
                            <a:gd name="T67" fmla="*/ 348 h 743"/>
                            <a:gd name="T68" fmla="*/ 383 w 507"/>
                            <a:gd name="T69" fmla="*/ 301 h 743"/>
                            <a:gd name="T70" fmla="*/ 407 w 507"/>
                            <a:gd name="T71" fmla="*/ 282 h 743"/>
                            <a:gd name="T72" fmla="*/ 437 w 507"/>
                            <a:gd name="T73" fmla="*/ 283 h 743"/>
                            <a:gd name="T74" fmla="*/ 471 w 507"/>
                            <a:gd name="T75" fmla="*/ 299 h 743"/>
                            <a:gd name="T76" fmla="*/ 489 w 507"/>
                            <a:gd name="T77" fmla="*/ 302 h 743"/>
                            <a:gd name="T78" fmla="*/ 505 w 507"/>
                            <a:gd name="T79" fmla="*/ 292 h 743"/>
                            <a:gd name="T80" fmla="*/ 502 w 507"/>
                            <a:gd name="T81" fmla="*/ 267 h 743"/>
                            <a:gd name="T82" fmla="*/ 462 w 507"/>
                            <a:gd name="T83" fmla="*/ 235 h 743"/>
                            <a:gd name="T84" fmla="*/ 412 w 507"/>
                            <a:gd name="T85" fmla="*/ 226 h 743"/>
                            <a:gd name="T86" fmla="*/ 353 w 507"/>
                            <a:gd name="T87" fmla="*/ 241 h 743"/>
                            <a:gd name="T88" fmla="*/ 321 w 507"/>
                            <a:gd name="T89" fmla="*/ 266 h 743"/>
                            <a:gd name="T90" fmla="*/ 291 w 507"/>
                            <a:gd name="T91" fmla="*/ 308 h 743"/>
                            <a:gd name="T92" fmla="*/ 282 w 507"/>
                            <a:gd name="T93" fmla="*/ 365 h 743"/>
                            <a:gd name="T94" fmla="*/ 305 w 507"/>
                            <a:gd name="T95" fmla="*/ 443 h 743"/>
                            <a:gd name="T96" fmla="*/ 346 w 507"/>
                            <a:gd name="T97" fmla="*/ 542 h 743"/>
                            <a:gd name="T98" fmla="*/ 351 w 507"/>
                            <a:gd name="T99" fmla="*/ 604 h 743"/>
                            <a:gd name="T100" fmla="*/ 342 w 507"/>
                            <a:gd name="T101" fmla="*/ 645 h 743"/>
                            <a:gd name="T102" fmla="*/ 306 w 507"/>
                            <a:gd name="T103" fmla="*/ 687 h 743"/>
                            <a:gd name="T104" fmla="*/ 250 w 507"/>
                            <a:gd name="T105" fmla="*/ 701 h 743"/>
                            <a:gd name="T106" fmla="*/ 189 w 507"/>
                            <a:gd name="T107" fmla="*/ 680 h 743"/>
                            <a:gd name="T108" fmla="*/ 138 w 507"/>
                            <a:gd name="T109" fmla="*/ 619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07" h="743">
                              <a:moveTo>
                                <a:pt x="129" y="598"/>
                              </a:moveTo>
                              <a:lnTo>
                                <a:pt x="124" y="585"/>
                              </a:lnTo>
                              <a:lnTo>
                                <a:pt x="121" y="572"/>
                              </a:lnTo>
                              <a:lnTo>
                                <a:pt x="119" y="559"/>
                              </a:lnTo>
                              <a:lnTo>
                                <a:pt x="119" y="546"/>
                              </a:lnTo>
                              <a:lnTo>
                                <a:pt x="119" y="532"/>
                              </a:lnTo>
                              <a:lnTo>
                                <a:pt x="120" y="519"/>
                              </a:lnTo>
                              <a:lnTo>
                                <a:pt x="123" y="506"/>
                              </a:lnTo>
                              <a:lnTo>
                                <a:pt x="125" y="493"/>
                              </a:lnTo>
                              <a:lnTo>
                                <a:pt x="133" y="467"/>
                              </a:lnTo>
                              <a:lnTo>
                                <a:pt x="144" y="442"/>
                              </a:lnTo>
                              <a:lnTo>
                                <a:pt x="155" y="417"/>
                              </a:lnTo>
                              <a:lnTo>
                                <a:pt x="168" y="395"/>
                              </a:lnTo>
                              <a:lnTo>
                                <a:pt x="183" y="374"/>
                              </a:lnTo>
                              <a:lnTo>
                                <a:pt x="197" y="355"/>
                              </a:lnTo>
                              <a:lnTo>
                                <a:pt x="210" y="338"/>
                              </a:lnTo>
                              <a:lnTo>
                                <a:pt x="223" y="322"/>
                              </a:lnTo>
                              <a:lnTo>
                                <a:pt x="241" y="302"/>
                              </a:lnTo>
                              <a:lnTo>
                                <a:pt x="249" y="295"/>
                              </a:lnTo>
                              <a:lnTo>
                                <a:pt x="262" y="276"/>
                              </a:lnTo>
                              <a:lnTo>
                                <a:pt x="273" y="259"/>
                              </a:lnTo>
                              <a:lnTo>
                                <a:pt x="282" y="244"/>
                              </a:lnTo>
                              <a:lnTo>
                                <a:pt x="287" y="227"/>
                              </a:lnTo>
                              <a:lnTo>
                                <a:pt x="291" y="211"/>
                              </a:lnTo>
                              <a:lnTo>
                                <a:pt x="292" y="194"/>
                              </a:lnTo>
                              <a:lnTo>
                                <a:pt x="291" y="179"/>
                              </a:lnTo>
                              <a:lnTo>
                                <a:pt x="288" y="162"/>
                              </a:lnTo>
                              <a:lnTo>
                                <a:pt x="279" y="127"/>
                              </a:lnTo>
                              <a:lnTo>
                                <a:pt x="273" y="91"/>
                              </a:lnTo>
                              <a:lnTo>
                                <a:pt x="273" y="76"/>
                              </a:lnTo>
                              <a:lnTo>
                                <a:pt x="274" y="60"/>
                              </a:lnTo>
                              <a:lnTo>
                                <a:pt x="275" y="54"/>
                              </a:lnTo>
                              <a:lnTo>
                                <a:pt x="278" y="47"/>
                              </a:lnTo>
                              <a:lnTo>
                                <a:pt x="282" y="41"/>
                              </a:lnTo>
                              <a:lnTo>
                                <a:pt x="286" y="35"/>
                              </a:lnTo>
                              <a:lnTo>
                                <a:pt x="301" y="18"/>
                              </a:lnTo>
                              <a:lnTo>
                                <a:pt x="309" y="8"/>
                              </a:lnTo>
                              <a:lnTo>
                                <a:pt x="310" y="5"/>
                              </a:lnTo>
                              <a:lnTo>
                                <a:pt x="310" y="3"/>
                              </a:lnTo>
                              <a:lnTo>
                                <a:pt x="309" y="1"/>
                              </a:lnTo>
                              <a:lnTo>
                                <a:pt x="306" y="0"/>
                              </a:lnTo>
                              <a:lnTo>
                                <a:pt x="301" y="0"/>
                              </a:lnTo>
                              <a:lnTo>
                                <a:pt x="287" y="3"/>
                              </a:lnTo>
                              <a:lnTo>
                                <a:pt x="276" y="7"/>
                              </a:lnTo>
                              <a:lnTo>
                                <a:pt x="265" y="14"/>
                              </a:lnTo>
                              <a:lnTo>
                                <a:pt x="250" y="25"/>
                              </a:lnTo>
                              <a:lnTo>
                                <a:pt x="236" y="39"/>
                              </a:lnTo>
                              <a:lnTo>
                                <a:pt x="228" y="50"/>
                              </a:lnTo>
                              <a:lnTo>
                                <a:pt x="220" y="59"/>
                              </a:lnTo>
                              <a:lnTo>
                                <a:pt x="215" y="69"/>
                              </a:lnTo>
                              <a:lnTo>
                                <a:pt x="211" y="78"/>
                              </a:lnTo>
                              <a:lnTo>
                                <a:pt x="210" y="89"/>
                              </a:lnTo>
                              <a:lnTo>
                                <a:pt x="209" y="100"/>
                              </a:lnTo>
                              <a:lnTo>
                                <a:pt x="209" y="114"/>
                              </a:lnTo>
                              <a:lnTo>
                                <a:pt x="210" y="128"/>
                              </a:lnTo>
                              <a:lnTo>
                                <a:pt x="211" y="143"/>
                              </a:lnTo>
                              <a:lnTo>
                                <a:pt x="211" y="157"/>
                              </a:lnTo>
                              <a:lnTo>
                                <a:pt x="211" y="170"/>
                              </a:lnTo>
                              <a:lnTo>
                                <a:pt x="210" y="181"/>
                              </a:lnTo>
                              <a:lnTo>
                                <a:pt x="209" y="192"/>
                              </a:lnTo>
                              <a:lnTo>
                                <a:pt x="205" y="201"/>
                              </a:lnTo>
                              <a:lnTo>
                                <a:pt x="202" y="210"/>
                              </a:lnTo>
                              <a:lnTo>
                                <a:pt x="197" y="218"/>
                              </a:lnTo>
                              <a:lnTo>
                                <a:pt x="188" y="229"/>
                              </a:lnTo>
                              <a:lnTo>
                                <a:pt x="176" y="240"/>
                              </a:lnTo>
                              <a:lnTo>
                                <a:pt x="162" y="250"/>
                              </a:lnTo>
                              <a:lnTo>
                                <a:pt x="146" y="259"/>
                              </a:lnTo>
                              <a:lnTo>
                                <a:pt x="111" y="282"/>
                              </a:lnTo>
                              <a:lnTo>
                                <a:pt x="74" y="306"/>
                              </a:lnTo>
                              <a:lnTo>
                                <a:pt x="61" y="318"/>
                              </a:lnTo>
                              <a:lnTo>
                                <a:pt x="50" y="329"/>
                              </a:lnTo>
                              <a:lnTo>
                                <a:pt x="41" y="340"/>
                              </a:lnTo>
                              <a:lnTo>
                                <a:pt x="31" y="352"/>
                              </a:lnTo>
                              <a:lnTo>
                                <a:pt x="25" y="362"/>
                              </a:lnTo>
                              <a:lnTo>
                                <a:pt x="18" y="374"/>
                              </a:lnTo>
                              <a:lnTo>
                                <a:pt x="13" y="386"/>
                              </a:lnTo>
                              <a:lnTo>
                                <a:pt x="9" y="396"/>
                              </a:lnTo>
                              <a:lnTo>
                                <a:pt x="4" y="418"/>
                              </a:lnTo>
                              <a:lnTo>
                                <a:pt x="1" y="438"/>
                              </a:lnTo>
                              <a:lnTo>
                                <a:pt x="0" y="456"/>
                              </a:lnTo>
                              <a:lnTo>
                                <a:pt x="1" y="473"/>
                              </a:lnTo>
                              <a:lnTo>
                                <a:pt x="1" y="481"/>
                              </a:lnTo>
                              <a:lnTo>
                                <a:pt x="5" y="506"/>
                              </a:lnTo>
                              <a:lnTo>
                                <a:pt x="9" y="521"/>
                              </a:lnTo>
                              <a:lnTo>
                                <a:pt x="15" y="541"/>
                              </a:lnTo>
                              <a:lnTo>
                                <a:pt x="21" y="561"/>
                              </a:lnTo>
                              <a:lnTo>
                                <a:pt x="30" y="581"/>
                              </a:lnTo>
                              <a:lnTo>
                                <a:pt x="41" y="604"/>
                              </a:lnTo>
                              <a:lnTo>
                                <a:pt x="54" y="626"/>
                              </a:lnTo>
                              <a:lnTo>
                                <a:pt x="61" y="637"/>
                              </a:lnTo>
                              <a:lnTo>
                                <a:pt x="71" y="648"/>
                              </a:lnTo>
                              <a:lnTo>
                                <a:pt x="80" y="658"/>
                              </a:lnTo>
                              <a:lnTo>
                                <a:pt x="90" y="669"/>
                              </a:lnTo>
                              <a:lnTo>
                                <a:pt x="101" y="678"/>
                              </a:lnTo>
                              <a:lnTo>
                                <a:pt x="112" y="687"/>
                              </a:lnTo>
                              <a:lnTo>
                                <a:pt x="125" y="696"/>
                              </a:lnTo>
                              <a:lnTo>
                                <a:pt x="138" y="705"/>
                              </a:lnTo>
                              <a:lnTo>
                                <a:pt x="153" y="712"/>
                              </a:lnTo>
                              <a:lnTo>
                                <a:pt x="168" y="720"/>
                              </a:lnTo>
                              <a:lnTo>
                                <a:pt x="185" y="725"/>
                              </a:lnTo>
                              <a:lnTo>
                                <a:pt x="204" y="731"/>
                              </a:lnTo>
                              <a:lnTo>
                                <a:pt x="224" y="735"/>
                              </a:lnTo>
                              <a:lnTo>
                                <a:pt x="244" y="739"/>
                              </a:lnTo>
                              <a:lnTo>
                                <a:pt x="262" y="742"/>
                              </a:lnTo>
                              <a:lnTo>
                                <a:pt x="280" y="743"/>
                              </a:lnTo>
                              <a:lnTo>
                                <a:pt x="296" y="743"/>
                              </a:lnTo>
                              <a:lnTo>
                                <a:pt x="312" y="742"/>
                              </a:lnTo>
                              <a:lnTo>
                                <a:pt x="326" y="739"/>
                              </a:lnTo>
                              <a:lnTo>
                                <a:pt x="339" y="735"/>
                              </a:lnTo>
                              <a:lnTo>
                                <a:pt x="352" y="731"/>
                              </a:lnTo>
                              <a:lnTo>
                                <a:pt x="364" y="726"/>
                              </a:lnTo>
                              <a:lnTo>
                                <a:pt x="374" y="721"/>
                              </a:lnTo>
                              <a:lnTo>
                                <a:pt x="383" y="714"/>
                              </a:lnTo>
                              <a:lnTo>
                                <a:pt x="392" y="708"/>
                              </a:lnTo>
                              <a:lnTo>
                                <a:pt x="400" y="700"/>
                              </a:lnTo>
                              <a:lnTo>
                                <a:pt x="408" y="692"/>
                              </a:lnTo>
                              <a:lnTo>
                                <a:pt x="415" y="684"/>
                              </a:lnTo>
                              <a:lnTo>
                                <a:pt x="425" y="669"/>
                              </a:lnTo>
                              <a:lnTo>
                                <a:pt x="434" y="652"/>
                              </a:lnTo>
                              <a:lnTo>
                                <a:pt x="441" y="636"/>
                              </a:lnTo>
                              <a:lnTo>
                                <a:pt x="446" y="622"/>
                              </a:lnTo>
                              <a:lnTo>
                                <a:pt x="451" y="600"/>
                              </a:lnTo>
                              <a:lnTo>
                                <a:pt x="452" y="590"/>
                              </a:lnTo>
                              <a:lnTo>
                                <a:pt x="452" y="579"/>
                              </a:lnTo>
                              <a:lnTo>
                                <a:pt x="452" y="567"/>
                              </a:lnTo>
                              <a:lnTo>
                                <a:pt x="451" y="555"/>
                              </a:lnTo>
                              <a:lnTo>
                                <a:pt x="449" y="542"/>
                              </a:lnTo>
                              <a:lnTo>
                                <a:pt x="442" y="518"/>
                              </a:lnTo>
                              <a:lnTo>
                                <a:pt x="434" y="494"/>
                              </a:lnTo>
                              <a:lnTo>
                                <a:pt x="416" y="452"/>
                              </a:lnTo>
                              <a:lnTo>
                                <a:pt x="403" y="422"/>
                              </a:lnTo>
                              <a:lnTo>
                                <a:pt x="394" y="402"/>
                              </a:lnTo>
                              <a:lnTo>
                                <a:pt x="386" y="379"/>
                              </a:lnTo>
                              <a:lnTo>
                                <a:pt x="383" y="369"/>
                              </a:lnTo>
                              <a:lnTo>
                                <a:pt x="381" y="359"/>
                              </a:lnTo>
                              <a:lnTo>
                                <a:pt x="378" y="348"/>
                              </a:lnTo>
                              <a:lnTo>
                                <a:pt x="378" y="338"/>
                              </a:lnTo>
                              <a:lnTo>
                                <a:pt x="378" y="323"/>
                              </a:lnTo>
                              <a:lnTo>
                                <a:pt x="379" y="310"/>
                              </a:lnTo>
                              <a:lnTo>
                                <a:pt x="383" y="301"/>
                              </a:lnTo>
                              <a:lnTo>
                                <a:pt x="387" y="293"/>
                              </a:lnTo>
                              <a:lnTo>
                                <a:pt x="392" y="288"/>
                              </a:lnTo>
                              <a:lnTo>
                                <a:pt x="399" y="284"/>
                              </a:lnTo>
                              <a:lnTo>
                                <a:pt x="407" y="282"/>
                              </a:lnTo>
                              <a:lnTo>
                                <a:pt x="413" y="280"/>
                              </a:lnTo>
                              <a:lnTo>
                                <a:pt x="421" y="280"/>
                              </a:lnTo>
                              <a:lnTo>
                                <a:pt x="429" y="280"/>
                              </a:lnTo>
                              <a:lnTo>
                                <a:pt x="437" y="283"/>
                              </a:lnTo>
                              <a:lnTo>
                                <a:pt x="443" y="284"/>
                              </a:lnTo>
                              <a:lnTo>
                                <a:pt x="456" y="289"/>
                              </a:lnTo>
                              <a:lnTo>
                                <a:pt x="465" y="295"/>
                              </a:lnTo>
                              <a:lnTo>
                                <a:pt x="471" y="299"/>
                              </a:lnTo>
                              <a:lnTo>
                                <a:pt x="476" y="300"/>
                              </a:lnTo>
                              <a:lnTo>
                                <a:pt x="480" y="302"/>
                              </a:lnTo>
                              <a:lnTo>
                                <a:pt x="485" y="302"/>
                              </a:lnTo>
                              <a:lnTo>
                                <a:pt x="489" y="302"/>
                              </a:lnTo>
                              <a:lnTo>
                                <a:pt x="493" y="301"/>
                              </a:lnTo>
                              <a:lnTo>
                                <a:pt x="497" y="300"/>
                              </a:lnTo>
                              <a:lnTo>
                                <a:pt x="501" y="297"/>
                              </a:lnTo>
                              <a:lnTo>
                                <a:pt x="505" y="292"/>
                              </a:lnTo>
                              <a:lnTo>
                                <a:pt x="507" y="286"/>
                              </a:lnTo>
                              <a:lnTo>
                                <a:pt x="507" y="280"/>
                              </a:lnTo>
                              <a:lnTo>
                                <a:pt x="506" y="275"/>
                              </a:lnTo>
                              <a:lnTo>
                                <a:pt x="502" y="267"/>
                              </a:lnTo>
                              <a:lnTo>
                                <a:pt x="499" y="265"/>
                              </a:lnTo>
                              <a:lnTo>
                                <a:pt x="488" y="252"/>
                              </a:lnTo>
                              <a:lnTo>
                                <a:pt x="475" y="243"/>
                              </a:lnTo>
                              <a:lnTo>
                                <a:pt x="462" y="235"/>
                              </a:lnTo>
                              <a:lnTo>
                                <a:pt x="450" y="231"/>
                              </a:lnTo>
                              <a:lnTo>
                                <a:pt x="437" y="227"/>
                              </a:lnTo>
                              <a:lnTo>
                                <a:pt x="424" y="226"/>
                              </a:lnTo>
                              <a:lnTo>
                                <a:pt x="412" y="226"/>
                              </a:lnTo>
                              <a:lnTo>
                                <a:pt x="400" y="227"/>
                              </a:lnTo>
                              <a:lnTo>
                                <a:pt x="381" y="231"/>
                              </a:lnTo>
                              <a:lnTo>
                                <a:pt x="364" y="236"/>
                              </a:lnTo>
                              <a:lnTo>
                                <a:pt x="353" y="241"/>
                              </a:lnTo>
                              <a:lnTo>
                                <a:pt x="349" y="244"/>
                              </a:lnTo>
                              <a:lnTo>
                                <a:pt x="339" y="250"/>
                              </a:lnTo>
                              <a:lnTo>
                                <a:pt x="330" y="258"/>
                              </a:lnTo>
                              <a:lnTo>
                                <a:pt x="321" y="266"/>
                              </a:lnTo>
                              <a:lnTo>
                                <a:pt x="312" y="275"/>
                              </a:lnTo>
                              <a:lnTo>
                                <a:pt x="304" y="286"/>
                              </a:lnTo>
                              <a:lnTo>
                                <a:pt x="296" y="296"/>
                              </a:lnTo>
                              <a:lnTo>
                                <a:pt x="291" y="308"/>
                              </a:lnTo>
                              <a:lnTo>
                                <a:pt x="286" y="321"/>
                              </a:lnTo>
                              <a:lnTo>
                                <a:pt x="283" y="335"/>
                              </a:lnTo>
                              <a:lnTo>
                                <a:pt x="282" y="349"/>
                              </a:lnTo>
                              <a:lnTo>
                                <a:pt x="282" y="365"/>
                              </a:lnTo>
                              <a:lnTo>
                                <a:pt x="284" y="383"/>
                              </a:lnTo>
                              <a:lnTo>
                                <a:pt x="290" y="402"/>
                              </a:lnTo>
                              <a:lnTo>
                                <a:pt x="296" y="422"/>
                              </a:lnTo>
                              <a:lnTo>
                                <a:pt x="305" y="443"/>
                              </a:lnTo>
                              <a:lnTo>
                                <a:pt x="317" y="467"/>
                              </a:lnTo>
                              <a:lnTo>
                                <a:pt x="329" y="491"/>
                              </a:lnTo>
                              <a:lnTo>
                                <a:pt x="339" y="518"/>
                              </a:lnTo>
                              <a:lnTo>
                                <a:pt x="346" y="542"/>
                              </a:lnTo>
                              <a:lnTo>
                                <a:pt x="349" y="568"/>
                              </a:lnTo>
                              <a:lnTo>
                                <a:pt x="351" y="580"/>
                              </a:lnTo>
                              <a:lnTo>
                                <a:pt x="351" y="592"/>
                              </a:lnTo>
                              <a:lnTo>
                                <a:pt x="351" y="604"/>
                              </a:lnTo>
                              <a:lnTo>
                                <a:pt x="349" y="615"/>
                              </a:lnTo>
                              <a:lnTo>
                                <a:pt x="348" y="626"/>
                              </a:lnTo>
                              <a:lnTo>
                                <a:pt x="346" y="636"/>
                              </a:lnTo>
                              <a:lnTo>
                                <a:pt x="342" y="645"/>
                              </a:lnTo>
                              <a:lnTo>
                                <a:pt x="338" y="653"/>
                              </a:lnTo>
                              <a:lnTo>
                                <a:pt x="329" y="666"/>
                              </a:lnTo>
                              <a:lnTo>
                                <a:pt x="318" y="678"/>
                              </a:lnTo>
                              <a:lnTo>
                                <a:pt x="306" y="687"/>
                              </a:lnTo>
                              <a:lnTo>
                                <a:pt x="293" y="693"/>
                              </a:lnTo>
                              <a:lnTo>
                                <a:pt x="279" y="699"/>
                              </a:lnTo>
                              <a:lnTo>
                                <a:pt x="265" y="701"/>
                              </a:lnTo>
                              <a:lnTo>
                                <a:pt x="250" y="701"/>
                              </a:lnTo>
                              <a:lnTo>
                                <a:pt x="235" y="700"/>
                              </a:lnTo>
                              <a:lnTo>
                                <a:pt x="219" y="696"/>
                              </a:lnTo>
                              <a:lnTo>
                                <a:pt x="204" y="690"/>
                              </a:lnTo>
                              <a:lnTo>
                                <a:pt x="189" y="680"/>
                              </a:lnTo>
                              <a:lnTo>
                                <a:pt x="175" y="669"/>
                              </a:lnTo>
                              <a:lnTo>
                                <a:pt x="162" y="656"/>
                              </a:lnTo>
                              <a:lnTo>
                                <a:pt x="149" y="639"/>
                              </a:lnTo>
                              <a:lnTo>
                                <a:pt x="138" y="619"/>
                              </a:lnTo>
                              <a:lnTo>
                                <a:pt x="129" y="598"/>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0" name="Freeform 48"/>
                      <wps:cNvSpPr/>
                      <wps:spPr bwMode="auto">
                        <a:xfrm>
                          <a:off x="2123" y="1212"/>
                          <a:ext cx="832" cy="456"/>
                        </a:xfrm>
                        <a:custGeom>
                          <a:avLst/>
                          <a:gdLst>
                            <a:gd name="T0" fmla="*/ 1651 w 1663"/>
                            <a:gd name="T1" fmla="*/ 549 h 911"/>
                            <a:gd name="T2" fmla="*/ 1619 w 1663"/>
                            <a:gd name="T3" fmla="*/ 537 h 911"/>
                            <a:gd name="T4" fmla="*/ 1162 w 1663"/>
                            <a:gd name="T5" fmla="*/ 467 h 911"/>
                            <a:gd name="T6" fmla="*/ 800 w 1663"/>
                            <a:gd name="T7" fmla="*/ 409 h 911"/>
                            <a:gd name="T8" fmla="*/ 632 w 1663"/>
                            <a:gd name="T9" fmla="*/ 381 h 911"/>
                            <a:gd name="T10" fmla="*/ 585 w 1663"/>
                            <a:gd name="T11" fmla="*/ 373 h 911"/>
                            <a:gd name="T12" fmla="*/ 507 w 1663"/>
                            <a:gd name="T13" fmla="*/ 348 h 911"/>
                            <a:gd name="T14" fmla="*/ 426 w 1663"/>
                            <a:gd name="T15" fmla="*/ 304 h 911"/>
                            <a:gd name="T16" fmla="*/ 367 w 1663"/>
                            <a:gd name="T17" fmla="*/ 253 h 911"/>
                            <a:gd name="T18" fmla="*/ 328 w 1663"/>
                            <a:gd name="T19" fmla="*/ 198 h 911"/>
                            <a:gd name="T20" fmla="*/ 292 w 1663"/>
                            <a:gd name="T21" fmla="*/ 111 h 911"/>
                            <a:gd name="T22" fmla="*/ 280 w 1663"/>
                            <a:gd name="T23" fmla="*/ 34 h 911"/>
                            <a:gd name="T24" fmla="*/ 270 w 1663"/>
                            <a:gd name="T25" fmla="*/ 2 h 911"/>
                            <a:gd name="T26" fmla="*/ 263 w 1663"/>
                            <a:gd name="T27" fmla="*/ 2 h 911"/>
                            <a:gd name="T28" fmla="*/ 253 w 1663"/>
                            <a:gd name="T29" fmla="*/ 47 h 911"/>
                            <a:gd name="T30" fmla="*/ 257 w 1663"/>
                            <a:gd name="T31" fmla="*/ 151 h 911"/>
                            <a:gd name="T32" fmla="*/ 277 w 1663"/>
                            <a:gd name="T33" fmla="*/ 239 h 911"/>
                            <a:gd name="T34" fmla="*/ 307 w 1663"/>
                            <a:gd name="T35" fmla="*/ 309 h 911"/>
                            <a:gd name="T36" fmla="*/ 371 w 1663"/>
                            <a:gd name="T37" fmla="*/ 395 h 911"/>
                            <a:gd name="T38" fmla="*/ 444 w 1663"/>
                            <a:gd name="T39" fmla="*/ 451 h 911"/>
                            <a:gd name="T40" fmla="*/ 512 w 1663"/>
                            <a:gd name="T41" fmla="*/ 486 h 911"/>
                            <a:gd name="T42" fmla="*/ 601 w 1663"/>
                            <a:gd name="T43" fmla="*/ 545 h 911"/>
                            <a:gd name="T44" fmla="*/ 655 w 1663"/>
                            <a:gd name="T45" fmla="*/ 600 h 911"/>
                            <a:gd name="T46" fmla="*/ 672 w 1663"/>
                            <a:gd name="T47" fmla="*/ 654 h 911"/>
                            <a:gd name="T48" fmla="*/ 672 w 1663"/>
                            <a:gd name="T49" fmla="*/ 697 h 911"/>
                            <a:gd name="T50" fmla="*/ 645 w 1663"/>
                            <a:gd name="T51" fmla="*/ 755 h 911"/>
                            <a:gd name="T52" fmla="*/ 592 w 1663"/>
                            <a:gd name="T53" fmla="*/ 802 h 911"/>
                            <a:gd name="T54" fmla="*/ 536 w 1663"/>
                            <a:gd name="T55" fmla="*/ 828 h 911"/>
                            <a:gd name="T56" fmla="*/ 495 w 1663"/>
                            <a:gd name="T57" fmla="*/ 833 h 911"/>
                            <a:gd name="T58" fmla="*/ 478 w 1663"/>
                            <a:gd name="T59" fmla="*/ 828 h 911"/>
                            <a:gd name="T60" fmla="*/ 491 w 1663"/>
                            <a:gd name="T61" fmla="*/ 813 h 911"/>
                            <a:gd name="T62" fmla="*/ 520 w 1663"/>
                            <a:gd name="T63" fmla="*/ 791 h 911"/>
                            <a:gd name="T64" fmla="*/ 534 w 1663"/>
                            <a:gd name="T65" fmla="*/ 760 h 911"/>
                            <a:gd name="T66" fmla="*/ 537 w 1663"/>
                            <a:gd name="T67" fmla="*/ 708 h 911"/>
                            <a:gd name="T68" fmla="*/ 524 w 1663"/>
                            <a:gd name="T69" fmla="*/ 664 h 911"/>
                            <a:gd name="T70" fmla="*/ 474 w 1663"/>
                            <a:gd name="T71" fmla="*/ 591 h 911"/>
                            <a:gd name="T72" fmla="*/ 387 w 1663"/>
                            <a:gd name="T73" fmla="*/ 524 h 911"/>
                            <a:gd name="T74" fmla="*/ 311 w 1663"/>
                            <a:gd name="T75" fmla="*/ 452 h 911"/>
                            <a:gd name="T76" fmla="*/ 228 w 1663"/>
                            <a:gd name="T77" fmla="*/ 480 h 911"/>
                            <a:gd name="T78" fmla="*/ 137 w 1663"/>
                            <a:gd name="T79" fmla="*/ 536 h 911"/>
                            <a:gd name="T80" fmla="*/ 61 w 1663"/>
                            <a:gd name="T81" fmla="*/ 604 h 911"/>
                            <a:gd name="T82" fmla="*/ 30 w 1663"/>
                            <a:gd name="T83" fmla="*/ 649 h 911"/>
                            <a:gd name="T84" fmla="*/ 9 w 1663"/>
                            <a:gd name="T85" fmla="*/ 705 h 911"/>
                            <a:gd name="T86" fmla="*/ 0 w 1663"/>
                            <a:gd name="T87" fmla="*/ 768 h 911"/>
                            <a:gd name="T88" fmla="*/ 4 w 1663"/>
                            <a:gd name="T89" fmla="*/ 812 h 911"/>
                            <a:gd name="T90" fmla="*/ 29 w 1663"/>
                            <a:gd name="T91" fmla="*/ 859 h 911"/>
                            <a:gd name="T92" fmla="*/ 78 w 1663"/>
                            <a:gd name="T93" fmla="*/ 880 h 911"/>
                            <a:gd name="T94" fmla="*/ 184 w 1663"/>
                            <a:gd name="T95" fmla="*/ 894 h 911"/>
                            <a:gd name="T96" fmla="*/ 546 w 1663"/>
                            <a:gd name="T97" fmla="*/ 911 h 911"/>
                            <a:gd name="T98" fmla="*/ 852 w 1663"/>
                            <a:gd name="T99" fmla="*/ 894 h 911"/>
                            <a:gd name="T100" fmla="*/ 1102 w 1663"/>
                            <a:gd name="T101" fmla="*/ 850 h 911"/>
                            <a:gd name="T102" fmla="*/ 1303 w 1663"/>
                            <a:gd name="T103" fmla="*/ 790 h 911"/>
                            <a:gd name="T104" fmla="*/ 1454 w 1663"/>
                            <a:gd name="T105" fmla="*/ 726 h 911"/>
                            <a:gd name="T106" fmla="*/ 1559 w 1663"/>
                            <a:gd name="T107" fmla="*/ 667 h 911"/>
                            <a:gd name="T108" fmla="*/ 1639 w 1663"/>
                            <a:gd name="T109" fmla="*/ 609 h 911"/>
                            <a:gd name="T110" fmla="*/ 1662 w 1663"/>
                            <a:gd name="T111" fmla="*/ 579 h 911"/>
                            <a:gd name="T112" fmla="*/ 1662 w 1663"/>
                            <a:gd name="T113" fmla="*/ 5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63" h="911">
                              <a:moveTo>
                                <a:pt x="1662" y="562"/>
                              </a:moveTo>
                              <a:lnTo>
                                <a:pt x="1659" y="558"/>
                              </a:lnTo>
                              <a:lnTo>
                                <a:pt x="1655" y="553"/>
                              </a:lnTo>
                              <a:lnTo>
                                <a:pt x="1651" y="549"/>
                              </a:lnTo>
                              <a:lnTo>
                                <a:pt x="1645" y="546"/>
                              </a:lnTo>
                              <a:lnTo>
                                <a:pt x="1638" y="542"/>
                              </a:lnTo>
                              <a:lnTo>
                                <a:pt x="1629" y="540"/>
                              </a:lnTo>
                              <a:lnTo>
                                <a:pt x="1619" y="537"/>
                              </a:lnTo>
                              <a:lnTo>
                                <a:pt x="1606" y="535"/>
                              </a:lnTo>
                              <a:lnTo>
                                <a:pt x="1439" y="508"/>
                              </a:lnTo>
                              <a:lnTo>
                                <a:pt x="1291" y="486"/>
                              </a:lnTo>
                              <a:lnTo>
                                <a:pt x="1162" y="467"/>
                              </a:lnTo>
                              <a:lnTo>
                                <a:pt x="1049" y="449"/>
                              </a:lnTo>
                              <a:lnTo>
                                <a:pt x="953" y="433"/>
                              </a:lnTo>
                              <a:lnTo>
                                <a:pt x="869" y="420"/>
                              </a:lnTo>
                              <a:lnTo>
                                <a:pt x="800" y="409"/>
                              </a:lnTo>
                              <a:lnTo>
                                <a:pt x="743" y="400"/>
                              </a:lnTo>
                              <a:lnTo>
                                <a:pt x="696" y="392"/>
                              </a:lnTo>
                              <a:lnTo>
                                <a:pt x="659" y="386"/>
                              </a:lnTo>
                              <a:lnTo>
                                <a:pt x="632" y="381"/>
                              </a:lnTo>
                              <a:lnTo>
                                <a:pt x="611" y="378"/>
                              </a:lnTo>
                              <a:lnTo>
                                <a:pt x="598" y="376"/>
                              </a:lnTo>
                              <a:lnTo>
                                <a:pt x="589" y="374"/>
                              </a:lnTo>
                              <a:lnTo>
                                <a:pt x="585" y="373"/>
                              </a:lnTo>
                              <a:lnTo>
                                <a:pt x="584" y="373"/>
                              </a:lnTo>
                              <a:lnTo>
                                <a:pt x="556" y="365"/>
                              </a:lnTo>
                              <a:lnTo>
                                <a:pt x="532" y="357"/>
                              </a:lnTo>
                              <a:lnTo>
                                <a:pt x="507" y="348"/>
                              </a:lnTo>
                              <a:lnTo>
                                <a:pt x="485" y="338"/>
                              </a:lnTo>
                              <a:lnTo>
                                <a:pt x="464" y="327"/>
                              </a:lnTo>
                              <a:lnTo>
                                <a:pt x="444" y="316"/>
                              </a:lnTo>
                              <a:lnTo>
                                <a:pt x="426" y="304"/>
                              </a:lnTo>
                              <a:lnTo>
                                <a:pt x="410" y="292"/>
                              </a:lnTo>
                              <a:lnTo>
                                <a:pt x="395" y="279"/>
                              </a:lnTo>
                              <a:lnTo>
                                <a:pt x="380" y="266"/>
                              </a:lnTo>
                              <a:lnTo>
                                <a:pt x="367" y="253"/>
                              </a:lnTo>
                              <a:lnTo>
                                <a:pt x="356" y="239"/>
                              </a:lnTo>
                              <a:lnTo>
                                <a:pt x="345" y="226"/>
                              </a:lnTo>
                              <a:lnTo>
                                <a:pt x="336" y="211"/>
                              </a:lnTo>
                              <a:lnTo>
                                <a:pt x="328" y="198"/>
                              </a:lnTo>
                              <a:lnTo>
                                <a:pt x="320" y="185"/>
                              </a:lnTo>
                              <a:lnTo>
                                <a:pt x="307" y="159"/>
                              </a:lnTo>
                              <a:lnTo>
                                <a:pt x="298" y="134"/>
                              </a:lnTo>
                              <a:lnTo>
                                <a:pt x="292" y="111"/>
                              </a:lnTo>
                              <a:lnTo>
                                <a:pt x="287" y="91"/>
                              </a:lnTo>
                              <a:lnTo>
                                <a:pt x="283" y="63"/>
                              </a:lnTo>
                              <a:lnTo>
                                <a:pt x="283" y="52"/>
                              </a:lnTo>
                              <a:lnTo>
                                <a:pt x="280" y="34"/>
                              </a:lnTo>
                              <a:lnTo>
                                <a:pt x="279" y="21"/>
                              </a:lnTo>
                              <a:lnTo>
                                <a:pt x="276" y="12"/>
                              </a:lnTo>
                              <a:lnTo>
                                <a:pt x="274" y="7"/>
                              </a:lnTo>
                              <a:lnTo>
                                <a:pt x="270" y="2"/>
                              </a:lnTo>
                              <a:lnTo>
                                <a:pt x="268" y="0"/>
                              </a:lnTo>
                              <a:lnTo>
                                <a:pt x="267" y="0"/>
                              </a:lnTo>
                              <a:lnTo>
                                <a:pt x="266" y="0"/>
                              </a:lnTo>
                              <a:lnTo>
                                <a:pt x="263" y="2"/>
                              </a:lnTo>
                              <a:lnTo>
                                <a:pt x="259" y="5"/>
                              </a:lnTo>
                              <a:lnTo>
                                <a:pt x="257" y="13"/>
                              </a:lnTo>
                              <a:lnTo>
                                <a:pt x="254" y="28"/>
                              </a:lnTo>
                              <a:lnTo>
                                <a:pt x="253" y="47"/>
                              </a:lnTo>
                              <a:lnTo>
                                <a:pt x="251" y="75"/>
                              </a:lnTo>
                              <a:lnTo>
                                <a:pt x="253" y="102"/>
                              </a:lnTo>
                              <a:lnTo>
                                <a:pt x="254" y="127"/>
                              </a:lnTo>
                              <a:lnTo>
                                <a:pt x="257" y="151"/>
                              </a:lnTo>
                              <a:lnTo>
                                <a:pt x="261" y="175"/>
                              </a:lnTo>
                              <a:lnTo>
                                <a:pt x="266" y="197"/>
                              </a:lnTo>
                              <a:lnTo>
                                <a:pt x="271" y="219"/>
                              </a:lnTo>
                              <a:lnTo>
                                <a:pt x="277" y="239"/>
                              </a:lnTo>
                              <a:lnTo>
                                <a:pt x="284" y="258"/>
                              </a:lnTo>
                              <a:lnTo>
                                <a:pt x="292" y="277"/>
                              </a:lnTo>
                              <a:lnTo>
                                <a:pt x="300" y="293"/>
                              </a:lnTo>
                              <a:lnTo>
                                <a:pt x="307" y="309"/>
                              </a:lnTo>
                              <a:lnTo>
                                <a:pt x="317" y="325"/>
                              </a:lnTo>
                              <a:lnTo>
                                <a:pt x="335" y="352"/>
                              </a:lnTo>
                              <a:lnTo>
                                <a:pt x="353" y="376"/>
                              </a:lnTo>
                              <a:lnTo>
                                <a:pt x="371" y="395"/>
                              </a:lnTo>
                              <a:lnTo>
                                <a:pt x="390" y="412"/>
                              </a:lnTo>
                              <a:lnTo>
                                <a:pt x="407" y="426"/>
                              </a:lnTo>
                              <a:lnTo>
                                <a:pt x="422" y="437"/>
                              </a:lnTo>
                              <a:lnTo>
                                <a:pt x="444" y="451"/>
                              </a:lnTo>
                              <a:lnTo>
                                <a:pt x="452" y="455"/>
                              </a:lnTo>
                              <a:lnTo>
                                <a:pt x="460" y="459"/>
                              </a:lnTo>
                              <a:lnTo>
                                <a:pt x="481" y="471"/>
                              </a:lnTo>
                              <a:lnTo>
                                <a:pt x="512" y="486"/>
                              </a:lnTo>
                              <a:lnTo>
                                <a:pt x="547" y="507"/>
                              </a:lnTo>
                              <a:lnTo>
                                <a:pt x="566" y="519"/>
                              </a:lnTo>
                              <a:lnTo>
                                <a:pt x="584" y="532"/>
                              </a:lnTo>
                              <a:lnTo>
                                <a:pt x="601" y="545"/>
                              </a:lnTo>
                              <a:lnTo>
                                <a:pt x="618" y="559"/>
                              </a:lnTo>
                              <a:lnTo>
                                <a:pt x="632" y="572"/>
                              </a:lnTo>
                              <a:lnTo>
                                <a:pt x="645" y="587"/>
                              </a:lnTo>
                              <a:lnTo>
                                <a:pt x="655" y="600"/>
                              </a:lnTo>
                              <a:lnTo>
                                <a:pt x="662" y="614"/>
                              </a:lnTo>
                              <a:lnTo>
                                <a:pt x="667" y="627"/>
                              </a:lnTo>
                              <a:lnTo>
                                <a:pt x="670" y="641"/>
                              </a:lnTo>
                              <a:lnTo>
                                <a:pt x="672" y="654"/>
                              </a:lnTo>
                              <a:lnTo>
                                <a:pt x="674" y="667"/>
                              </a:lnTo>
                              <a:lnTo>
                                <a:pt x="674" y="678"/>
                              </a:lnTo>
                              <a:lnTo>
                                <a:pt x="674" y="687"/>
                              </a:lnTo>
                              <a:lnTo>
                                <a:pt x="672" y="697"/>
                              </a:lnTo>
                              <a:lnTo>
                                <a:pt x="670" y="707"/>
                              </a:lnTo>
                              <a:lnTo>
                                <a:pt x="663" y="724"/>
                              </a:lnTo>
                              <a:lnTo>
                                <a:pt x="655" y="740"/>
                              </a:lnTo>
                              <a:lnTo>
                                <a:pt x="645" y="755"/>
                              </a:lnTo>
                              <a:lnTo>
                                <a:pt x="633" y="769"/>
                              </a:lnTo>
                              <a:lnTo>
                                <a:pt x="620" y="781"/>
                              </a:lnTo>
                              <a:lnTo>
                                <a:pt x="606" y="793"/>
                              </a:lnTo>
                              <a:lnTo>
                                <a:pt x="592" y="802"/>
                              </a:lnTo>
                              <a:lnTo>
                                <a:pt x="577" y="811"/>
                              </a:lnTo>
                              <a:lnTo>
                                <a:pt x="563" y="817"/>
                              </a:lnTo>
                              <a:lnTo>
                                <a:pt x="549" y="824"/>
                              </a:lnTo>
                              <a:lnTo>
                                <a:pt x="536" y="828"/>
                              </a:lnTo>
                              <a:lnTo>
                                <a:pt x="524" y="832"/>
                              </a:lnTo>
                              <a:lnTo>
                                <a:pt x="513" y="833"/>
                              </a:lnTo>
                              <a:lnTo>
                                <a:pt x="504" y="833"/>
                              </a:lnTo>
                              <a:lnTo>
                                <a:pt x="495" y="833"/>
                              </a:lnTo>
                              <a:lnTo>
                                <a:pt x="489" y="833"/>
                              </a:lnTo>
                              <a:lnTo>
                                <a:pt x="483" y="832"/>
                              </a:lnTo>
                              <a:lnTo>
                                <a:pt x="481" y="830"/>
                              </a:lnTo>
                              <a:lnTo>
                                <a:pt x="478" y="828"/>
                              </a:lnTo>
                              <a:lnTo>
                                <a:pt x="478" y="826"/>
                              </a:lnTo>
                              <a:lnTo>
                                <a:pt x="479" y="824"/>
                              </a:lnTo>
                              <a:lnTo>
                                <a:pt x="481" y="821"/>
                              </a:lnTo>
                              <a:lnTo>
                                <a:pt x="491" y="813"/>
                              </a:lnTo>
                              <a:lnTo>
                                <a:pt x="498" y="811"/>
                              </a:lnTo>
                              <a:lnTo>
                                <a:pt x="507" y="804"/>
                              </a:lnTo>
                              <a:lnTo>
                                <a:pt x="513" y="798"/>
                              </a:lnTo>
                              <a:lnTo>
                                <a:pt x="520" y="791"/>
                              </a:lnTo>
                              <a:lnTo>
                                <a:pt x="525" y="783"/>
                              </a:lnTo>
                              <a:lnTo>
                                <a:pt x="529" y="776"/>
                              </a:lnTo>
                              <a:lnTo>
                                <a:pt x="532" y="768"/>
                              </a:lnTo>
                              <a:lnTo>
                                <a:pt x="534" y="760"/>
                              </a:lnTo>
                              <a:lnTo>
                                <a:pt x="537" y="753"/>
                              </a:lnTo>
                              <a:lnTo>
                                <a:pt x="539" y="727"/>
                              </a:lnTo>
                              <a:lnTo>
                                <a:pt x="538" y="717"/>
                              </a:lnTo>
                              <a:lnTo>
                                <a:pt x="537" y="708"/>
                              </a:lnTo>
                              <a:lnTo>
                                <a:pt x="536" y="697"/>
                              </a:lnTo>
                              <a:lnTo>
                                <a:pt x="532" y="686"/>
                              </a:lnTo>
                              <a:lnTo>
                                <a:pt x="528" y="674"/>
                              </a:lnTo>
                              <a:lnTo>
                                <a:pt x="524" y="664"/>
                              </a:lnTo>
                              <a:lnTo>
                                <a:pt x="519" y="652"/>
                              </a:lnTo>
                              <a:lnTo>
                                <a:pt x="507" y="631"/>
                              </a:lnTo>
                              <a:lnTo>
                                <a:pt x="493" y="610"/>
                              </a:lnTo>
                              <a:lnTo>
                                <a:pt x="474" y="591"/>
                              </a:lnTo>
                              <a:lnTo>
                                <a:pt x="456" y="572"/>
                              </a:lnTo>
                              <a:lnTo>
                                <a:pt x="435" y="555"/>
                              </a:lnTo>
                              <a:lnTo>
                                <a:pt x="412" y="540"/>
                              </a:lnTo>
                              <a:lnTo>
                                <a:pt x="387" y="524"/>
                              </a:lnTo>
                              <a:lnTo>
                                <a:pt x="366" y="507"/>
                              </a:lnTo>
                              <a:lnTo>
                                <a:pt x="348" y="492"/>
                              </a:lnTo>
                              <a:lnTo>
                                <a:pt x="332" y="476"/>
                              </a:lnTo>
                              <a:lnTo>
                                <a:pt x="311" y="452"/>
                              </a:lnTo>
                              <a:lnTo>
                                <a:pt x="304" y="443"/>
                              </a:lnTo>
                              <a:lnTo>
                                <a:pt x="277" y="455"/>
                              </a:lnTo>
                              <a:lnTo>
                                <a:pt x="251" y="467"/>
                              </a:lnTo>
                              <a:lnTo>
                                <a:pt x="228" y="480"/>
                              </a:lnTo>
                              <a:lnTo>
                                <a:pt x="206" y="492"/>
                              </a:lnTo>
                              <a:lnTo>
                                <a:pt x="173" y="511"/>
                              </a:lnTo>
                              <a:lnTo>
                                <a:pt x="162" y="519"/>
                              </a:lnTo>
                              <a:lnTo>
                                <a:pt x="137" y="536"/>
                              </a:lnTo>
                              <a:lnTo>
                                <a:pt x="113" y="554"/>
                              </a:lnTo>
                              <a:lnTo>
                                <a:pt x="91" y="572"/>
                              </a:lnTo>
                              <a:lnTo>
                                <a:pt x="70" y="593"/>
                              </a:lnTo>
                              <a:lnTo>
                                <a:pt x="61" y="604"/>
                              </a:lnTo>
                              <a:lnTo>
                                <a:pt x="52" y="615"/>
                              </a:lnTo>
                              <a:lnTo>
                                <a:pt x="44" y="626"/>
                              </a:lnTo>
                              <a:lnTo>
                                <a:pt x="36" y="638"/>
                              </a:lnTo>
                              <a:lnTo>
                                <a:pt x="30" y="649"/>
                              </a:lnTo>
                              <a:lnTo>
                                <a:pt x="23" y="661"/>
                              </a:lnTo>
                              <a:lnTo>
                                <a:pt x="18" y="674"/>
                              </a:lnTo>
                              <a:lnTo>
                                <a:pt x="14" y="687"/>
                              </a:lnTo>
                              <a:lnTo>
                                <a:pt x="9" y="705"/>
                              </a:lnTo>
                              <a:lnTo>
                                <a:pt x="5" y="724"/>
                              </a:lnTo>
                              <a:lnTo>
                                <a:pt x="3" y="739"/>
                              </a:lnTo>
                              <a:lnTo>
                                <a:pt x="1" y="755"/>
                              </a:lnTo>
                              <a:lnTo>
                                <a:pt x="0" y="768"/>
                              </a:lnTo>
                              <a:lnTo>
                                <a:pt x="0" y="781"/>
                              </a:lnTo>
                              <a:lnTo>
                                <a:pt x="0" y="793"/>
                              </a:lnTo>
                              <a:lnTo>
                                <a:pt x="1" y="803"/>
                              </a:lnTo>
                              <a:lnTo>
                                <a:pt x="4" y="812"/>
                              </a:lnTo>
                              <a:lnTo>
                                <a:pt x="8" y="829"/>
                              </a:lnTo>
                              <a:lnTo>
                                <a:pt x="14" y="842"/>
                              </a:lnTo>
                              <a:lnTo>
                                <a:pt x="21" y="853"/>
                              </a:lnTo>
                              <a:lnTo>
                                <a:pt x="29" y="859"/>
                              </a:lnTo>
                              <a:lnTo>
                                <a:pt x="40" y="868"/>
                              </a:lnTo>
                              <a:lnTo>
                                <a:pt x="46" y="871"/>
                              </a:lnTo>
                              <a:lnTo>
                                <a:pt x="59" y="875"/>
                              </a:lnTo>
                              <a:lnTo>
                                <a:pt x="78" y="880"/>
                              </a:lnTo>
                              <a:lnTo>
                                <a:pt x="100" y="884"/>
                              </a:lnTo>
                              <a:lnTo>
                                <a:pt x="124" y="888"/>
                              </a:lnTo>
                              <a:lnTo>
                                <a:pt x="167" y="892"/>
                              </a:lnTo>
                              <a:lnTo>
                                <a:pt x="184" y="894"/>
                              </a:lnTo>
                              <a:lnTo>
                                <a:pt x="280" y="902"/>
                              </a:lnTo>
                              <a:lnTo>
                                <a:pt x="373" y="909"/>
                              </a:lnTo>
                              <a:lnTo>
                                <a:pt x="461" y="911"/>
                              </a:lnTo>
                              <a:lnTo>
                                <a:pt x="546" y="911"/>
                              </a:lnTo>
                              <a:lnTo>
                                <a:pt x="628" y="910"/>
                              </a:lnTo>
                              <a:lnTo>
                                <a:pt x="706" y="906"/>
                              </a:lnTo>
                              <a:lnTo>
                                <a:pt x="781" y="901"/>
                              </a:lnTo>
                              <a:lnTo>
                                <a:pt x="852" y="894"/>
                              </a:lnTo>
                              <a:lnTo>
                                <a:pt x="920" y="885"/>
                              </a:lnTo>
                              <a:lnTo>
                                <a:pt x="984" y="875"/>
                              </a:lnTo>
                              <a:lnTo>
                                <a:pt x="1045" y="863"/>
                              </a:lnTo>
                              <a:lnTo>
                                <a:pt x="1102" y="850"/>
                              </a:lnTo>
                              <a:lnTo>
                                <a:pt x="1157" y="836"/>
                              </a:lnTo>
                              <a:lnTo>
                                <a:pt x="1209" y="821"/>
                              </a:lnTo>
                              <a:lnTo>
                                <a:pt x="1258" y="807"/>
                              </a:lnTo>
                              <a:lnTo>
                                <a:pt x="1303" y="790"/>
                              </a:lnTo>
                              <a:lnTo>
                                <a:pt x="1345" y="774"/>
                              </a:lnTo>
                              <a:lnTo>
                                <a:pt x="1385" y="759"/>
                              </a:lnTo>
                              <a:lnTo>
                                <a:pt x="1420" y="743"/>
                              </a:lnTo>
                              <a:lnTo>
                                <a:pt x="1454" y="726"/>
                              </a:lnTo>
                              <a:lnTo>
                                <a:pt x="1484" y="710"/>
                              </a:lnTo>
                              <a:lnTo>
                                <a:pt x="1512" y="696"/>
                              </a:lnTo>
                              <a:lnTo>
                                <a:pt x="1536" y="682"/>
                              </a:lnTo>
                              <a:lnTo>
                                <a:pt x="1559" y="667"/>
                              </a:lnTo>
                              <a:lnTo>
                                <a:pt x="1595" y="644"/>
                              </a:lnTo>
                              <a:lnTo>
                                <a:pt x="1620" y="624"/>
                              </a:lnTo>
                              <a:lnTo>
                                <a:pt x="1635" y="613"/>
                              </a:lnTo>
                              <a:lnTo>
                                <a:pt x="1639" y="609"/>
                              </a:lnTo>
                              <a:lnTo>
                                <a:pt x="1645" y="604"/>
                              </a:lnTo>
                              <a:lnTo>
                                <a:pt x="1654" y="593"/>
                              </a:lnTo>
                              <a:lnTo>
                                <a:pt x="1658" y="587"/>
                              </a:lnTo>
                              <a:lnTo>
                                <a:pt x="1662" y="579"/>
                              </a:lnTo>
                              <a:lnTo>
                                <a:pt x="1662" y="574"/>
                              </a:lnTo>
                              <a:lnTo>
                                <a:pt x="1663" y="570"/>
                              </a:lnTo>
                              <a:lnTo>
                                <a:pt x="1662" y="566"/>
                              </a:lnTo>
                              <a:lnTo>
                                <a:pt x="1662" y="562"/>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5CC8A713" id="Group 23" o:spid="_x0000_s1026" style="position:absolute;margin-left:-43.9pt;margin-top:-34.25pt;width:215.15pt;height:67.35pt;z-index:251660288" coordorigin="540,539" coordsize="4303,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">
              <v:shape id="Freeform 24" o:spid="_x0000_s1027" style="position:absolute;left:540;top:539;width:3267;height:1111;visibility:visible;mso-wrap-style:square;v-text-anchor:top" coordsize="6533,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" path="m598,2222r5,-40l611,2142r8,-40l628,2063r9,-39l648,1984r10,-40l671,1905r13,-39l697,1828r16,-39l729,1750r16,-38l762,1675r20,-38l801,1600r49,-83l901,1439r53,-75l1009,1295r57,-63l1126,1170r61,-56l1251,1062r64,-48l1381,968r68,-40l1517,890r69,-35l1656,822r71,-28l1797,768r72,-24l1939,723r72,-18l2081,688r71,-14l2221,661r69,-11l2359,640r66,-8l2492,626r64,-6l2618,615r121,-6l2852,603r48,-1l2949,602r54,1l3059,606r58,3l3177,613r64,5l3306,624r137,13l3588,654r151,18l3895,692r163,21l4224,734r169,22l4564,775r173,20l4911,813r173,16l5256,842r5,1l5279,844r29,4l5349,852r49,4l5457,860r69,4l5603,868r84,3l5780,872r100,l5986,871r112,-6l6217,859r59,-4l6339,850r63,-6l6465,838r17,-1l6499,834r17,-1l6533,830r-92,-22l6351,787r-89,-22l6175,744r-85,-19l6007,704r-82,-20l5844,665r-80,-19l5687,627r-77,-18l5536,590r-73,-17l5392,556r-71,-16l5253,523,4950,448,4676,382,4432,323,4216,270,4026,224,3860,185,3718,151,3598,121,3497,98,3415,78,3349,63,3300,51r-37,-8l3240,36r-13,-2l3223,33r-29,-7l3166,21r-32,-5l3102,10,3069,8,3034,4,2999,3,2962,1,2924,r-39,l2846,1r-40,2l2765,5r-40,3l2683,12r-41,4l2583,22r-61,8l2455,40r-67,12l2317,65r-70,14l2174,94r-72,17l2032,128r-71,17l1895,162r-65,17l1769,195r-58,17l1659,228r-47,16l1547,266r-65,23l1418,313r-64,25l1293,364r-61,24l1174,413r-55,25l1057,465r-56,26l951,515r-43,21l873,553r-26,13l831,573r-5,3l772,606r-54,31l665,669r-52,33l562,736r-50,36l464,807r-47,37l371,882r-44,39l284,962r-40,41l205,1046r-38,45l132,1135r-33,47l85,1204r-17,34l59,1259r-9,22l40,1306r-9,27l23,1362r-7,30l9,1423r-5,34l1,1491,,1527r1,37l4,1602r6,37l20,1679r11,39l47,1758r19,40l89,1839r28,40l149,1920r36,40l227,1999r47,39l327,2077r59,38l450,2152r70,35l598,2222xe" fillcolor="#7f8cbf" stroked="f">
                <v:path arrowok="t" o:connecttype="custom" o:connectlocs="310,1051;329,972;357,895;391,819;477,682;594,557;725,464;864,397;1006,353;1145,325;1278,310;1450,301;1559,305;1722,319;2029,357;2369,398;2631,422;2699,428;2844,436;3049,433;3201,422;3258,417;3131,383;2963,342;2805,305;2661,270;2216,162;1859,76;1675,32;1614,17;1567,8;1500,2;1423,1;1342,6;1228,20;1087,47;948,81;830,114;709,157;587,207;476,258;416,287;333,335;232,404;142,481;66,568;30,630;12,681;1,746;5,820;33,899;93,980;193,1058" o:connectangles="0,0,0,0,0,0,0,0,0,0,0,0,0,0,0,0,0,0,0,0,0,0,0,0,0,0,0,0,0,0,0,0,0,0,0,0,0,0,0,0,0,0,0,0,0,0,0,0,0,0,0,0,0"/>
              </v:shape>
              <v:shape id="Freeform 25" o:spid="_x0000_s1028" style="position:absolute;left:1808;top:1150;width:3035;height:736;visibility:visible;mso-wrap-style:square;v-text-anchor:top" coordsize="606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" path="m5783,85l5701,65,5648,52r-30,-8l5599,41r-17,-6l5555,29,5509,17,5436,r-69,63l5294,123r-77,56l5139,231r-82,49l4972,326r-87,43l4796,408r-91,37l4614,478r-94,32l4425,538r-95,26l4234,588r-96,21l4043,628r-97,17l3851,660r-94,13l3664,684r-93,9l3481,701r-89,7l3306,713r-84,4l3140,721r-79,1l2986,723r-142,-1l2719,719r-32,l2656,718r-29,-1l2600,716r-13,-2l2574,714r-12,-1l2551,713r-17,-1l2517,710r-6,l2506,710r-9,-1l2488,709r-6,-1l2476,708r-8,l2462,706r-5,l2452,706r-6,-1l2441,705r-5,l2431,704r-3,l2425,704r-23,-3l2394,701r-21,-1l2354,699r-21,l2313,697r-95,-4l2124,691r-92,-1l1942,690r-87,1l1769,693r-84,4l1603,703r-6,1l1589,704r-31,2l1525,709r-31,4l1462,716r-31,3l1401,723r-31,4l1340,731r-11,2l1319,734r-18,2l1281,739r-18,4l1245,746r-7,1l1233,748r-35,7l1164,761r-35,7l1095,776r-11,2l1074,779r-16,4l1041,787r-15,4l1010,795r-13,4l984,803r-34,9l916,821r-32,11l851,842r-30,10l791,863r-28,10l734,885r-3,l729,886r-21,9l687,903r-20,9l647,921r-10,4l630,929r-21,9l588,949r-20,10l547,968r-1,2l545,971r-1,l523,981r-20,12l485,1004r-20,11l460,1018r-5,3l403,1053r-52,35l300,1125r-48,38l203,1202r-45,41l114,1286r-43,45l52,1352r-18,19l17,1391,,1410r67,5l134,1422r69,5l274,1432r73,6l420,1443r75,4l574,1452r78,4l734,1460r82,2l902,1465r87,3l1079,1470r91,1l1266,1473r157,l1576,1473r148,-2l1869,1469r141,-3l2148,1462r133,-5l2412,1451r128,-8l2665,1434r123,-11l2909,1412r120,-14l3146,1384r116,-15l3378,1352r115,-20l3606,1312r115,-22l3834,1266r114,-25l4062,1213r116,-30l4294,1152r118,-32l4530,1084r121,-36l4774,1009r125,-42l5027,924r130,-46l5291,830r68,-27l5426,776r62,-29l5548,717r57,-29l5658,661r49,-28l5751,607r76,-45l5883,524r36,-23l5931,491r4,-2l5947,480r17,-15l5985,446r10,-11l6007,424r10,-13l6028,396r9,-13l6046,368r8,-16l6060,336r5,-15l6069,304r,-17l6068,270r-4,-17l6058,236r-9,-17l6035,203r-16,-17l5999,171r-25,-16l5946,140r-34,-15l5874,111,5831,98,5783,85xe" fillcolor="#f9e04c" stroked="f">
                <v:path arrowok="t" o:connecttype="custom" o:connectlocs="2809,22;2755,8;2609,89;2443,184;2260,255;2069,304;1879,336;1696,354;1531,361;1344,359;1294,357;1267,356;1249,354;1234,354;1223,352;1214,352;1187,350;1109,346;928,345;799,352;747,356;685,363;651,368;619,373;565,384;529,391;499,399;442,416;382,436;354,447;319,462;284,479;272,485;243,502;228,510;126,581;36,665;0,705;137,716;287,726;451,732;633,736;935,734;1206,725;1455,706;1689,676;1917,633;2147,576;2387,504;2646,415;2774,358;2876,303;2966,245;2993,223;3014,198;3030,168;3034,135;3018,101;2973,70;2892,42" o:connectangles="0,0,0,0,0,0,0,0,0,0,0,0,0,0,0,0,0,0,0,0,0,0,0,0,0,0,0,0,0,0,0,0,0,0,0,0,0,0,0,0,0,0,0,0,0,0,0,0,0,0,0,0,0,0,0,0,0,0,0,0"/>
              </v:shape>
              <v:shape id="Freeform 26" o:spid="_x0000_s1029" style="position:absolute;left:839;top:840;width:3687;height:1015;visibility:visible;mso-wrap-style:square;v-text-anchor:top" coordsize="7374,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" path="m4658,240l4486,227,4313,211,4139,193,3966,173,3795,154,3626,132,3460,111,3297,90,3141,70,2990,52,2845,35,2708,22r-65,-6l2579,11,2519,7,2461,4,2405,1,2351,r-49,l2254,1,2141,7r-121,6l1958,18r-64,6l1827,30r-66,8l1692,48r-69,11l1554,72r-71,14l1413,103r-72,18l1271,142r-72,24l1129,192r-71,28l988,253r-69,35l851,326r-68,40l717,412r-64,48l589,512r-61,58l468,630r-57,63l356,762r-53,75l252,915r-49,83l184,1035r-20,38l147,1110r-16,38l115,1187r-16,39l86,1264r-13,39l60,1342r-10,40l39,1422r-9,39l21,1500r-8,40l5,1580,,1620r16,8l33,1634r104,41l241,1714r103,35l447,1782r104,30l657,1839r108,26l875,1888r114,23l1107,1931r122,20l1358,1968r134,17l1633,2001r149,14l1938,2029r17,-19l1972,1990r18,-19l2009,1950r43,-45l2096,1862r45,-41l2190,1782r48,-38l2289,1707r52,-35l2393,1640r23,-13l2439,1613r23,-13l2485,1587r21,-9l2526,1568r21,-11l2568,1548r7,-4l2585,1540r20,-9l2625,1522r21,-8l2667,1505r2,-1l2672,1504r29,-12l2729,1482r30,-12l2788,1461r1,l2822,1451r32,-11l2888,1431r34,-9l2935,1418r13,-4l2964,1410r15,-4l2996,1402r16,-4l3022,1397r11,-2l3067,1387r35,-7l3136,1374r35,-7l3176,1366r7,-1l3201,1362r18,-4l3239,1355r18,-2l3267,1352r11,-2l3308,1346r31,-4l3369,1338r31,-3l3432,1332r31,-4l3496,1325r31,-2l3535,1323r6,-1l3623,1316r84,-4l3793,1310r87,-1l3970,1309r92,1l4156,1312r95,4l4253,1316r19,l4292,1318r19,1l4332,1320r1,l4335,1320r10,2l4363,1323r3,l4369,1323r5,1l4379,1324r5,l4390,1325r5,l4400,1325r6,2l4414,1327r6,l4426,1328r9,l4444,1329r5,l4455,1329r17,2l4489,1332r11,l4512,1333r13,l4538,1335r27,1l4594,1337r31,1l4657,1338r125,3l4924,1342r75,-1l5078,1340r82,-4l5244,1332r86,-5l5419,1320r90,-8l5602,1303r93,-11l5789,1279r95,-15l5981,1247r95,-19l6172,1207r96,-24l6363,1157r95,-28l6552,1097r91,-33l6734,1027r89,-39l6910,945r85,-46l7077,850r78,-52l7232,742r73,-60l7374,619r-82,-19l7206,577r-91,-24l7021,528r-97,-27l6825,473r-99,-27l6627,417r-99,-27l6432,362r-94,-27l6247,310r-88,-23l6079,265r-76,-20l5935,228r-17,3l5901,232r-17,3l5867,236r-63,6l5741,248r-63,5l5619,257r-119,6l5388,269r-106,1l5182,270r-93,-1l5005,266r-77,-4l4859,258r-59,-4l4751,250r-41,-4l4681,242r-18,-1l4658,240xe" stroked="f">
                <v:path arrowok="t" o:connecttype="custom" o:connectlocs="1983,87;1571,35;1290,6;1151,0;947,12;777,36;600,83;426,163;264,285;126,458;66,574;30,671;7,770;69,838;329,920;615,976;969,1015;1026,953;1145,854;1231,800;1284,774;1323,757;1365,741;1411,726;1474,707;1511,699;1586,684;1620,678;1670,671;1748,663;1854,656;2078,656;2127,658;2166,660;2182,662;2192,662;2207,664;2225,665;2256,667;2313,669;2539,670;2755,656;2991,624;3229,565;3455,473;3653,341;3511,264;3264,195;3040,133;2942,118;2810,129;2545,135;2376,125" o:connectangles="0,0,0,0,0,0,0,0,0,0,0,0,0,0,0,0,0,0,0,0,0,0,0,0,0,0,0,0,0,0,0,0,0,0,0,0,0,0,0,0,0,0,0,0,0,0,0,0,0,0,0,0,0"/>
              </v:shape>
              <v:shape id="Freeform 27" o:spid="_x0000_s1030" style="position:absolute;left:2320;top:1486;width:167;height:155;visibility:visible;mso-wrap-style:square;v-text-anchor:top" coordsize="33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" path="m334,155r-1,15l330,186r-4,14l321,215r-8,14l305,241r-9,13l285,264r-12,11l260,284r-13,6l232,297r-15,5l201,306r-17,2l167,310r-17,-2l133,306r-15,-4l102,297,88,290,73,284,60,275,49,264,38,254,29,241,20,229,14,215,8,200,3,186,,170,,155,,139,3,123,8,109,14,95,20,80,29,69,38,56,49,45,60,35,73,26,88,18r14,-7l118,6,133,3,150,1,167,r17,1l201,3r16,3l232,11r15,7l260,26r13,9l285,45r11,11l305,69r8,11l321,95r5,14l330,123r3,16l334,155xe" stroked="f">
                <v:path arrowok="t" o:connecttype="custom" o:connectlocs="167,85;163,100;157,115;148,127;137,138;124,145;109,151;92,154;75,154;59,151;44,145;30,138;19,127;10,115;4,100;0,85;0,70;4,55;10,40;19,28;30,18;44,9;59,3;75,1;92,1;109,3;124,9;137,18;148,28;157,40;163,55;167,70" o:connectangles="0,0,0,0,0,0,0,0,0,0,0,0,0,0,0,0,0,0,0,0,0,0,0,0,0,0,0,0,0,0,0,0"/>
              </v:shape>
              <v:shape id="Freeform 28" o:spid="_x0000_s1031" style="position:absolute;left:1362;top:1231;width:114;height:100;visibility:visible;mso-wrap-style:square;v-text-anchor:top" coordsize="22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" path="m220,199r-20,l196,198r-2,-1l193,193r-2,-3l191,51r,-4l190,43r-1,-4l186,37r-3,-2l181,34r-4,-1l173,33r-8,1l157,37r-6,3l144,46r-5,6l135,60r-1,9l133,80r,110l131,193r-1,4l126,198r-2,1l104,199r-3,-1l99,197r-3,-4l96,190,96,51,95,47r,-4l92,39,91,37,88,35,84,34,82,33r-4,l69,34r-8,3l54,40r-6,6l43,52r-4,8l37,69,36,80r,110l35,193r-1,4l31,198r-4,1l9,199,5,198,2,197,,193r,-3l,12,,8,2,5,5,4,9,3r12,l24,3r3,1l30,7r1,3l35,27r9,-9l57,9,64,5,71,3,79,1,86,r8,1l101,3r7,2l113,8r5,4l124,17r2,6l129,30r5,-7l140,17r7,-5l153,8r8,-3l168,3r8,-2l183,r8,1l199,3r8,2l213,9r6,7l224,23r2,11l228,46r,144l228,193r-3,4l223,198r-3,1xe" fillcolor="#003893" stroked="f">
                <v:path arrowok="t" o:connecttype="custom" o:connectlocs="100,100;97,99;96,95;96,24;95,20;92,18;89,17;83,17;76,20;70,26;67,35;67,95;65,99;62,100;51,99;48,97;48,26;48,22;46,19;42,17;39,17;31,19;24,23;20,30;18,40;18,97;16,99;5,100;1,99;0,95;0,4;3,2;11,2;14,2;16,5;22,9;32,3;40,1;47,1;54,3;59,6;63,12;67,12;74,6;81,3;88,1;96,1;104,3;110,8;113,17;114,95;113,99;110,100" o:connectangles="0,0,0,0,0,0,0,0,0,0,0,0,0,0,0,0,0,0,0,0,0,0,0,0,0,0,0,0,0,0,0,0,0,0,0,0,0,0,0,0,0,0,0,0,0,0,0,0,0,0,0,0,0"/>
              </v:shape>
              <v:shape id="Freeform 29" o:spid="_x0000_s1032" style="position:absolute;left:1694;top:1231;width:70;height:100;visibility:visible;mso-wrap-style:square;v-text-anchor:top" coordsize="14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" path="m132,199r-19,l110,198r-3,-1l104,193r,-3l104,59r-1,-7l103,47r-3,-4l98,39,95,35,91,34,86,33,81,31r-9,2l64,35r-8,5l50,46r-6,6l40,61r-2,9l37,80r,110l37,193r-3,4l31,198r-4,1l9,199,5,198,3,197,1,193,,190,,12,1,8,3,5,5,4,9,3r12,l25,3r2,1l30,7r1,3l35,29r7,-8l48,16r7,-6l61,7,68,4,76,1r6,l91,r11,1l111,4r9,4l126,14r7,8l137,30r3,10l141,51r,139l140,193r-2,4l136,198r-4,1xe" fillcolor="#003893" stroked="f">
                <v:path arrowok="t" o:connecttype="custom" o:connectlocs="56,100;53,99;52,95;51,26;50,22;47,18;43,17;36,17;28,20;22,26;19,35;18,95;17,99;13,100;2,99;0,97;0,6;1,3;4,2;12,2;15,4;17,15;24,8;30,4;38,1;45,0;55,2;63,7;68,15;70,26;70,97;68,99" o:connectangles="0,0,0,0,0,0,0,0,0,0,0,0,0,0,0,0,0,0,0,0,0,0,0,0,0,0,0,0,0,0,0,0"/>
              </v:shape>
              <v:shape id="Freeform 30" o:spid="_x0000_s1033" style="position:absolute;left:1783;top:1204;width:53;height:127;visibility:visible;mso-wrap-style:square;v-text-anchor:top" coordsize="10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" path="m99,253r-12,1l73,256r-11,l53,253r-6,-2l40,245r-4,-5l32,232r-1,-8l30,215,30,86,9,86r-4,l2,84,1,81,,77,,67,1,63,2,60,5,59,9,58r21,l30,16r1,-3l32,9,33,7,37,5,56,r4,l63,r3,3l66,7r,51l90,58r3,1l96,60r1,3l99,67r,10l97,81r-1,3l93,86r-3,l66,86r,123l67,217r3,4l74,224r6,l87,224r6,-1l96,223r3,1l101,227r2,3l105,243r,2l104,249r-3,2l99,253xe" fillcolor="#003893" stroked="f">
                <v:path arrowok="t" o:connecttype="custom" o:connectlocs="50,126;44,126;37,127;31,127;27,126;24,125;20,122;18,119;16,115;16,111;15,107;15,43;5,43;3,43;1,42;1,40;0,38;0,33;1,31;1,30;3,29;5,29;15,29;15,8;16,6;16,4;17,3;19,2;28,0;30,0;32,0;33,1;33,3;33,29;45,29;47,29;48,30;49,31;50,33;50,38;49,40;48,42;47,43;45,43;33,43;33,104;34,108;35,110;37,111;40,111;44,111;47,111;48,111;50,111;51,113;52,114;53,121;53,122;52,124;51,125;50,126" o:connectangles="0,0,0,0,0,0,0,0,0,0,0,0,0,0,0,0,0,0,0,0,0,0,0,0,0,0,0,0,0,0,0,0,0,0,0,0,0,0,0,0,0,0,0,0,0,0,0,0,0,0,0,0,0,0,0,0,0,0,0,0,0"/>
              </v:shape>
              <v:shape id="Freeform 31" o:spid="_x0000_s1034" style="position:absolute;left:1170;top:1231;width:753;height:141;visibility:visible;mso-wrap-style:square;v-text-anchor:top" coordsize="150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" path="m1433,30r-6,l1421,33r-5,2l1410,40r-5,7l1401,56r-4,12l1395,82r73,l1466,73r-1,-9l1462,55r-3,-8l1455,39r-7,-5l1442,31r-9,-1xm1496,111r-101,l1396,124r3,12l1403,146r5,8l1414,160r8,6l1433,168r13,1l1456,168r10,-1l1476,164r7,-2l1487,162r4,1l1492,164r3,4l1499,181r,3l1499,188r-3,2l1494,192r-11,4l1473,198r-13,3l1443,201r-9,l1423,199r-9,-2l1406,194r-7,-2l1392,186r-6,-5l1379,176r-5,-8l1370,162r-4,-10l1362,143r-2,-9l1358,124r-1,-12l1357,100r,-11l1358,78r2,-10l1362,59r3,-9l1369,42r4,-8l1378,27r5,-6l1388,16r7,-4l1401,8r7,-4l1416,3r7,-2l1431,r8,l1447,1r6,2l1460,5r6,4l1473,13r5,4l1483,22r6,7l1492,37r4,7l1499,53r3,11l1504,76r,11l1505,102r-1,2l1503,108r-4,1l1496,111xm924,30r-6,l913,33r-7,2l901,40r-4,7l892,56r-3,12l886,82r73,l958,73r-1,-9l954,55r-4,-8l946,39r-6,-5l932,31r-8,-1xm988,111r-102,l888,124r2,12l894,146r4,8l906,160r8,6l924,168r13,1l948,168r9,-1l966,164r9,-2l979,162r3,1l984,164r1,4l991,181r,3l991,188r-3,2l985,192r-10,4l963,198r-13,3l935,201r-11,l915,199r-9,-2l898,194r-8,-2l883,186r-7,-5l871,176r-5,-8l860,162r-4,-10l854,143r-3,-9l850,124r-1,-12l849,100r,-11l850,78r1,-10l854,59r2,-9l860,42r4,-8l868,27r5,-6l880,16r5,-4l892,8r7,-4l907,3r8,-2l923,r8,l937,1r8,2l952,5r6,4l965,13r5,4l975,22r5,7l984,37r4,7l991,53r2,11l995,76r1,11l996,102r,2l993,108r-2,1l988,111xm738,30r-5,l727,33r-6,2l716,40r-5,7l707,56r-4,12l701,82r72,l773,73r-3,-9l768,55r-3,-8l760,39r-5,-5l747,31r-9,-1xm802,111r-101,l703,124r1,12l708,146r5,8l720,160r9,6l739,168r12,1l763,168r9,-1l781,164r9,-2l794,162r3,1l799,164r1,4l804,181r2,3l804,188r-1,2l799,192r-9,4l778,198r-13,3l750,201r-11,l730,199r-9,-2l712,194r-8,-2l697,186r-6,-5l684,176r-5,-8l675,162r-4,-10l669,143r-3,-9l664,124r-2,-12l662,100r,-11l664,78r2,-10l668,59r3,-9l674,42r4,-8l683,27r5,-6l694,16r6,-4l707,8r6,-4l721,3r8,-2l737,r7,l752,1r7,2l767,5r6,4l778,13r7,4l790,22r4,7l798,37r4,7l806,53r1,11l810,76r1,11l811,102r-1,2l808,108r-2,1l802,111xm261,30r-7,l249,33r-6,2l237,40r-5,7l228,56r-4,12l223,82r72,l295,73r-3,-9l291,55r-4,-8l282,39r-5,-5l269,31r-8,-1xm323,111r-100,l224,124r2,12l230,146r5,8l241,160r9,6l261,168r12,1l284,168r9,-1l303,164r9,-2l316,162r2,1l321,164r1,4l326,181r1,3l326,188r-1,2l321,192r-9,4l300,198r-13,3l271,201r-10,l252,199r-9,-2l234,194r-7,-2l219,186r-6,-5l207,176r-5,-8l197,162r-4,-10l191,143r-3,-9l185,124r,-12l184,100r1,-11l185,78r3,-10l189,59r4,-9l196,42r5,-8l205,27r5,-6l215,16r7,-4l228,8r7,-4l243,3r7,-2l258,r8,l274,1r6,2l288,5r7,4l300,13r7,4l312,22r4,7l321,37r2,7l327,53r3,11l331,76r2,11l333,102r,2l330,108r-3,1l323,111xm73,29r-6,l59,30r-5,3l48,37r-5,5l41,50r-3,9l38,70r,13l41,94r2,8l48,107r6,4l59,113r8,2l73,115r7,l86,113r7,-2l98,107r5,-7l107,93r1,-10l110,70,108,59r-1,-9l103,42,99,37,94,33,88,30,81,29r-8,xm80,282l65,280,51,279,38,275,26,270r-6,-4l16,262r-5,-5l7,252,4,246,2,240,,232r,-8l,220r3,-2l5,216r4,-1l29,216r4,2l35,219r2,3l38,225r3,7l43,239r5,3l54,245r6,3l67,249r8,1l81,250r9,-1l99,248r7,-3l112,242r7,-3l123,233r2,-5l125,222r,-7l124,210r-3,-4l119,202r-4,-3l110,197r-7,-1l95,196r-39,l47,196r-8,-2l32,192r-7,-3l20,185r-5,-6l12,172r,-8l12,159r1,-5l15,150r2,-5l22,137r7,-7l22,125r-5,-5l12,113,8,107,4,99,2,90,,81,,72,,64,2,56,3,48,5,42,8,35r4,-6l16,23r4,-3l25,14r5,-2l37,8,43,5,58,1r15,l85,1,98,3r47,l149,4r2,1l153,9r1,3l154,22r-1,4l151,29r-2,1l145,31r-13,2l138,42r4,9l146,61r,11l146,80r-1,7l144,95r-3,7l138,108r-2,5l132,120r-5,4l121,129r-5,4l110,136r-7,2l97,141r-8,1l81,143r-8,l63,143r-9,-2l50,143r-2,4l46,150r,4l46,156r1,3l48,160r3,2l58,164r9,l101,164r13,2l125,168r11,4l145,179r6,6l157,194r2,11l161,218r,7l159,233r-2,8l154,246r-4,7l145,258r-5,5l134,267r-11,7l108,278r-14,2l80,282xe" fillcolor="#003893" stroked="f">
                <v:path arrowok="t" o:connecttype="custom" o:connectlocs="698,41;717,15;717,84;748,84;722,101;687,84;679,39;698,6;730,3;751,32;462,15;480,41;494,56;469,85;496,91;462,101;430,81;426,34;446,4;479,5;498,38;367,15;387,37;351,56;382,84;403,92;365,100;336,76;334,30;357,2;389,7;406,44;125,17;146,32;112,62;147,84;163,94;122,99;96,72;97,25;122,2;154,9;167,51;27,17;24,54;52,50;44,15;8,131;3,108;24,121;56,121;58,100;10,93;15,65;0,32;15,6;76,3;69,21;68,57;41,72;24,80;73,90;75,127" o:connectangles="0,0,0,0,0,0,0,0,0,0,0,0,0,0,0,0,0,0,0,0,0,0,0,0,0,0,0,0,0,0,0,0,0,0,0,0,0,0,0,0,0,0,0,0,0,0,0,0,0,0,0,0,0,0,0,0,0,0,0,0,0,0,0"/>
                <o:lock v:ext="edit" verticies="t"/>
              </v:shape>
              <v:shape id="Freeform 32" o:spid="_x0000_s1035" style="position:absolute;left:2603;top:1127;width:134;height:206;visibility:visible;mso-wrap-style:square;v-text-anchor:top" coordsize="26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" path="m252,411r-49,l197,410r-5,-4l188,401r-2,-7l186,228r-104,l82,394r-1,6l77,406r-7,4l64,411r-47,l11,410,5,406,1,401,,394,,16,1,10,5,5,11,1,17,,64,r6,1l77,5r4,5l82,16r,142l186,158r,-142l186,14r2,-4l189,7r3,-2l197,1,203,r49,l258,1r5,4l267,10r2,6l269,394r-2,6l263,406r-5,4l252,411xe" fillcolor="#003893" stroked="f">
                <v:path arrowok="t" o:connecttype="custom" o:connectlocs="126,206;101,206;98,205;96,203;94,201;93,197;93,114;41,114;41,197;40,200;38,203;35,205;32,206;8,206;5,205;2,203;0,201;0,197;0,8;0,5;2,3;5,1;8,0;32,0;35,1;38,3;40,5;41,8;41,79;93,79;93,8;93,7;94,5;94,4;96,3;98,1;101,0;126,0;129,1;131,3;133,5;134,8;134,197;133,200;131,203;129,205;126,206" o:connectangles="0,0,0,0,0,0,0,0,0,0,0,0,0,0,0,0,0,0,0,0,0,0,0,0,0,0,0,0,0,0,0,0,0,0,0,0,0,0,0,0,0,0,0,0,0,0,0"/>
              </v:shape>
              <v:shape id="Freeform 33" o:spid="_x0000_s1036" style="position:absolute;left:2771;top:1183;width:118;height:152;visibility:visible;mso-wrap-style:square;v-text-anchor:top" coordsize="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" path="m120,61r-5,l111,62r-4,1l103,66r-6,5l92,79r-4,9l85,99r-1,10l82,121r75,l155,109,154,97r-2,-9l149,79r-5,-8l138,66r-3,-3l131,62r-6,-1l120,61xm219,170r-137,l84,185r2,13l90,208r5,9l99,221r4,4l108,228r6,2l120,232r7,1l135,234r9,l161,234r14,-2l188,228r13,-6l204,222r4,l210,222r1,2l215,228r3,5l230,268r1,3l231,275r-1,2l228,280r-4,4l221,286r-11,4l200,294r-11,3l179,299r-24,3l128,303r-14,-1l99,301,86,298,75,294,63,289,52,282r-9,-7l34,265,26,255,20,245,13,232,9,217,6,203,2,186,,169,,151,,134,2,118,4,104,8,90,12,76,17,63,24,52,32,41r7,-9l49,24r9,-7l68,10,80,6,92,2,105,r14,l133,r13,2l159,5r12,5l181,15r10,7l200,31r8,9l214,50r5,12l224,75r4,13l232,104r2,15l235,136r1,19l235,161r-4,5l226,169r-7,1xe" fillcolor="#003893" stroked="f">
                <v:path arrowok="t" o:connecttype="custom" o:connectlocs="58,31;54,32;49,36;44,44;42,55;79,61;77,49;75,40;69,33;66,31;60,31;110,85;42,93;45,104;50,111;54,114;60,116;68,117;81,117;94,114;102,111;105,111;108,114;115,134;116,138;114,140;111,143;100,147;90,150;64,152;50,151;38,147;26,141;17,133;10,123;5,109;1,93;0,76;1,59;4,45;9,32;16,21;25,12;34,5;46,1;60,0;73,1;86,5;96,11;104,20;110,31;114,44;117,60;118,78;116,83;110,85" o:connectangles="0,0,0,0,0,0,0,0,0,0,0,0,0,0,0,0,0,0,0,0,0,0,0,0,0,0,0,0,0,0,0,0,0,0,0,0,0,0,0,0,0,0,0,0,0,0,0,0,0,0,0,0,0,0,0,0"/>
                <o:lock v:ext="edit" verticies="t"/>
              </v:shape>
              <v:shape id="Freeform 34" o:spid="_x0000_s1037" style="position:absolute;left:2915;top:1183;width:118;height:152;visibility:visible;mso-wrap-style:square;v-text-anchor:top" coordsize="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" path="m120,61r-5,l111,62r-4,1l103,66r-6,5l92,79r-4,9l85,99r-1,10l82,121r75,l155,109,154,97r-2,-9l149,79r-5,-8l138,66r-3,-3l131,62r-6,-1l120,61xm219,170r-137,l84,185r2,13l90,208r5,9l99,221r4,4l109,228r5,2l120,232r7,1l135,234r9,l161,234r14,-2l188,228r13,-6l204,222r4,l210,222r1,2l215,228r3,5l230,268r1,7l228,280r-3,4l221,286r-11,4l200,294r-11,3l179,299r-24,3l128,303r-14,-1l99,301,86,298,75,294,63,289,52,282r-9,-7l34,265,26,255,20,245,13,232,8,217,4,203,2,186,,169,,151,,134,2,118,4,104,8,90,12,76,17,63,24,52,32,41r7,-9l49,24r9,-7l68,10,80,6,93,2,105,r14,l133,r13,2l159,5r12,5l181,15r10,7l200,31r8,9l214,50r5,12l225,75r3,13l232,104r2,15l235,136r1,19l235,161r-4,5l226,169r-7,1xe" fillcolor="#003893" stroked="f">
                <v:path arrowok="t" o:connecttype="custom" o:connectlocs="58,31;54,32;49,36;44,44;42,55;79,61;77,49;75,40;69,33;66,31;60,31;110,85;42,93;45,104;50,111;55,114;60,116;68,117;81,117;94,114;102,111;105,111;108,114;115,134;114,140;111,143;100,147;90,150;64,152;50,151;38,147;26,141;17,133;10,123;4,109;1,93;0,76;1,59;4,45;9,32;16,21;25,12;34,5;47,1;60,0;73,1;86,5;96,11;104,20;110,31;114,44;117,60;118,78;116,83;110,85" o:connectangles="0,0,0,0,0,0,0,0,0,0,0,0,0,0,0,0,0,0,0,0,0,0,0,0,0,0,0,0,0,0,0,0,0,0,0,0,0,0,0,0,0,0,0,0,0,0,0,0,0,0,0,0,0,0,0"/>
                <o:lock v:ext="edit" verticies="t"/>
              </v:shape>
              <v:shape id="Freeform 35" o:spid="_x0000_s1038" style="position:absolute;left:3066;top:1183;width:183;height:150;visibility:visible;mso-wrap-style:square;v-text-anchor:top" coordsize="36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" path="m351,299r-46,l299,298r-5,-4l291,289r-1,-7l290,91r-2,-7l287,79r-2,-4l282,71r-3,-2l275,67r-4,-1l268,65r-11,1l249,70r-8,4l235,82r-5,8l227,100r-2,12l223,125r,157l222,289r-3,5l214,298r-6,1l161,299r-7,-1l149,294r-3,-5l145,282r,-191l144,84r-2,-5l140,75r-3,-4l135,69r-4,-2l127,66r-4,-1l114,66r-9,4l97,74r-5,8l86,90r-3,10l80,112r,13l80,282r-1,7l75,294r-6,4l63,299r-46,l11,298,6,294,2,289,,282,,19,2,14,6,9,11,5,17,3r34,l58,5r5,2l67,13r1,5l73,36r8,-8l89,22,99,15r10,-5l119,5,129,2,140,r9,l161,r11,2l182,5r9,4l198,15r8,7l212,30r5,7l225,30r7,-8l243,15r9,-5l262,5,274,2,285,r10,l303,r8,1l317,2r8,3l331,7r6,4l343,15r5,5l352,26r4,6l360,39r3,7l365,54r2,8l368,71r,11l368,282r-1,7l363,294r-6,4l351,299xe" fillcolor="#003893" stroked="f">
                <v:path arrowok="t" o:connecttype="custom" o:connectlocs="152,150;146,147;144,141;143,42;142,38;139,35;135,33;128,33;120,37;114,45;112,56;111,141;109,147;103,150;77,149;73,145;72,46;71,40;68,36;65,34;61,33;52,35;46,41;41,50;40,63;39,145;34,149;8,150;3,147;0,141;1,7;5,3;25,2;31,4;34,9;40,14;49,8;59,3;70,0;80,0;91,3;98,8;105,15;112,15;121,8;130,3;142,0;151,0;158,1;165,4;171,8;175,13;179,20;182,27;183,36;183,141;181,147;175,150" o:connectangles="0,0,0,0,0,0,0,0,0,0,0,0,0,0,0,0,0,0,0,0,0,0,0,0,0,0,0,0,0,0,0,0,0,0,0,0,0,0,0,0,0,0,0,0,0,0,0,0,0,0,0,0,0,0,0,0,0,0"/>
              </v:shape>
              <v:shape id="Freeform 36" o:spid="_x0000_s1039" style="position:absolute;left:3277;top:1183;width:103;height:152;visibility:visible;mso-wrap-style:square;v-text-anchor:top" coordsize="20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" path="m102,303l78,302,55,298,33,292,12,284,5,281,1,276,,271r1,-7l12,230r2,-5l20,220r2,-1l25,219r2,l31,220r17,5l64,230r17,4l98,237r6,-2l111,235r4,-2l119,230r2,-2l124,224r1,-4l125,216r-1,-8l120,200r-5,-6l108,189,90,177,69,165,57,159,47,152,36,144r-9,-9l21,125,14,113r-2,-7l10,100,9,93r,-7l9,76r1,-7l13,60r3,-8l20,44r3,-7l29,30r5,-6l40,19r7,-5l55,10,64,6,73,3,83,1,94,r12,l126,r17,2l160,6r20,7l185,15r5,5l192,23r,3l192,28r,4l181,60r-4,6l173,70r-2,1l168,73r-3,l163,71,152,67,141,63,128,61,112,60r-5,l102,61r-4,2l94,66r-3,3l90,73r-1,3l89,82r1,5l92,92r6,5l103,103r16,9l138,122r12,7l162,136r11,10l182,155r10,11l198,179r3,7l202,194r1,8l205,211r-2,8l203,226r-2,9l199,243r-4,8l192,259r-6,8l181,273r-6,7l167,285r-8,5l150,294r-11,4l128,301r-12,1l102,303xe" fillcolor="#003893" stroked="f">
                <v:path arrowok="t" o:connecttype="custom" o:connectlocs="39,151;17,146;3,141;0,136;6,115;10,110;13,110;16,110;32,115;49,119;56,118;60,115;62,112;63,108;60,100;54,95;35,83;24,76;14,68;7,57;5,50;5,43;5,35;8,26;12,19;17,12;24,7;32,3;42,1;53,0;72,1;90,7;95,10;96,13;96,16;89,33;86,36;83,37;76,34;64,31;54,30;49,32;46,35;45,38;45,44;49,49;60,56;75,65;87,73;96,83;101,93;102,101;102,110;101,118;98,126;93,134;88,140;80,145;70,149;58,151" o:connectangles="0,0,0,0,0,0,0,0,0,0,0,0,0,0,0,0,0,0,0,0,0,0,0,0,0,0,0,0,0,0,0,0,0,0,0,0,0,0,0,0,0,0,0,0,0,0,0,0,0,0,0,0,0,0,0,0,0,0,0,0"/>
              </v:shape>
              <v:shape id="Freeform 37" o:spid="_x0000_s1040" style="position:absolute;left:3409;top:1117;width:121;height:216;visibility:visible;mso-wrap-style:square;v-text-anchor:top" coordsize="2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" path="m232,431r-64,l161,430r-7,-3l149,422r-4,-6l78,285r,129l77,421r-3,5l69,430r-6,1l16,431r-5,-1l4,426,2,421,,414,,16,2,9,5,4,11,1,16,,63,r6,1l74,4r3,5l78,16r,233l138,150r4,-7l149,139r6,-2l162,135r60,l224,135r3,2l230,139r1,3l231,145r,2l231,151r-3,3l151,262r89,150l241,416r2,2l243,422r-2,3l240,427r-3,2l235,430r-3,1xe" fillcolor="#003893" stroked="f">
                <v:path arrowok="t" o:connecttype="custom" o:connectlocs="116,216;84,216;80,215;77,214;74,211;72,208;39,143;39,207;38,211;37,213;34,215;31,216;8,216;5,215;2,213;1,211;0,207;0,8;1,5;2,2;5,1;8,0;31,0;34,1;37,2;38,5;39,8;39,125;69,75;71,72;74,70;77,69;81,68;111,68;112,68;113,69;115,70;115,71;115,73;115,74;115,76;114,77;75,131;120,206;120,208;121,209;121,211;120,213;120,214;118,215;117,215;116,216" o:connectangles="0,0,0,0,0,0,0,0,0,0,0,0,0,0,0,0,0,0,0,0,0,0,0,0,0,0,0,0,0,0,0,0,0,0,0,0,0,0,0,0,0,0,0,0,0,0,0,0,0,0,0,0"/>
              </v:shape>
              <v:shape id="Freeform 38" o:spid="_x0000_s1041" style="position:absolute;left:3543;top:1183;width:118;height:152;visibility:visible;mso-wrap-style:square;v-text-anchor:top" coordsize="23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" path="m120,61r-6,l110,62r-5,1l101,66r-5,5l91,79r-4,9l84,99r-1,10l82,121r74,l155,109,153,97r-2,-9l148,79r-5,-8l137,66r-3,-3l129,62r-4,-1l120,61xm219,170r-137,l83,185r3,13l90,208r5,9l99,221r4,4l107,228r6,2l118,232r8,1l134,234r9,l159,234r15,-2l187,228r13,-6l203,222r4,l210,222r1,2l215,228r2,5l229,268r,7l228,280r-4,4l219,286r-9,4l199,294r-10,3l178,299r-23,3l127,303r-14,-1l99,301,86,298,74,294,62,289,52,282r-9,-7l34,265,26,255,19,245,13,232,7,217,4,203,1,186,,169,,151,,134,1,118,4,104,7,90,11,76,17,63,23,52,31,41r8,-9l48,24r9,-7l67,10,79,6,91,2,104,r14,l133,r13,2l159,5r11,5l181,15r9,7l199,31r8,9l213,50r6,12l224,75r4,13l230,104r3,15l234,136r,19l233,161r-3,5l225,169r-6,1xe" fillcolor="#003893" stroked="f">
                <v:path arrowok="t" o:connecttype="custom" o:connectlocs="57,31;53,32;48,36;44,44;42,55;79,61;77,49;75,40;69,33;65,31;61,31;110,85;42,93;45,104;50,111;54,114;60,116;68,117;80,117;94,114;102,111;106,111;108,114;115,134;115,140;110,143;100,147;90,150;64,152;50,151;37,147;26,141;17,133;10,123;4,109;1,93;0,76;1,59;4,45;9,32;16,21;24,12;34,5;46,1;60,0;74,1;86,5;96,11;104,20;110,31;115,44;117,60;118,78;116,83;110,85" o:connectangles="0,0,0,0,0,0,0,0,0,0,0,0,0,0,0,0,0,0,0,0,0,0,0,0,0,0,0,0,0,0,0,0,0,0,0,0,0,0,0,0,0,0,0,0,0,0,0,0,0,0,0,0,0,0,0"/>
                <o:lock v:ext="edit" verticies="t"/>
              </v:shape>
              <v:shape id="Freeform 39" o:spid="_x0000_s1042" style="position:absolute;left:3694;top:1183;width:94;height:150;visibility:visible;mso-wrap-style:square;v-text-anchor:top" coordsize="18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" path="m173,73r-3,5l165,82r-5,2l155,84r-7,l143,83r-5,-3l133,78r-9,-5l113,71r-8,2l99,75r-7,7l87,91r-4,12l81,117r-2,18l78,157r,125l77,289r-3,5l69,298r-7,1l15,299,9,298,4,294,1,289,,282,,19,1,14,4,9,9,5,15,3r34,l56,5r5,2l66,13r3,6l74,37r5,-7l86,23r8,-8l101,10r8,-4l120,2,130,r12,l151,r9,1l167,2r6,1l177,6r4,3l183,13r2,2l187,22r-1,6l173,73xe" fillcolor="#003893" stroked="f">
                <v:path arrowok="t" o:connecttype="custom" o:connectlocs="87,37;85,39;83,41;80,42;78,42;74,42;72,42;69,40;67,39;62,37;57,36;53,37;50,38;46,41;44,46;42,52;41,59;40,68;39,79;39,141;39,145;37,147;35,149;31,150;8,150;5,149;2,147;1,145;0,141;0,10;1,7;2,5;5,3;8,2;25,2;28,3;31,4;33,7;35,10;37,19;40,15;43,12;47,8;51,5;55,3;60,1;65,0;71,0;76,0;80,1;84,1;87,2;89,3;91,5;92,7;93,8;94,11;93,14;87,37" o:connectangles="0,0,0,0,0,0,0,0,0,0,0,0,0,0,0,0,0,0,0,0,0,0,0,0,0,0,0,0,0,0,0,0,0,0,0,0,0,0,0,0,0,0,0,0,0,0,0,0,0,0,0,0,0,0,0,0,0,0,0"/>
              </v:shape>
              <v:shape id="Freeform 40" o:spid="_x0000_s1043" style="position:absolute;left:3806;top:1117;width:121;height:216;visibility:visible;mso-wrap-style:square;v-text-anchor:top" coordsize="2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" path="m232,431r-64,l161,430r-6,-3l150,422r-5,-6l79,285r,129l78,421r-4,5l69,430r-7,1l17,431r-7,-1l5,426,1,421,,414,,16,1,9,5,4,10,1,17,,62,r7,1l74,4r4,5l79,16r,233l139,150r4,-7l148,139r7,-2l163,135r58,l225,135r3,2l231,139r1,3l232,145r,2l231,151r-2,3l151,262r90,150l242,416r,2l242,422r,3l241,427r-3,2l236,430r-4,1xe" fillcolor="#003893" stroked="f">
                <v:path arrowok="t" o:connecttype="custom" o:connectlocs="116,216;84,216;81,215;78,214;75,211;73,208;40,143;40,207;39,211;37,213;35,215;31,216;9,216;5,215;3,213;1,211;0,207;0,8;1,5;3,2;5,1;9,0;31,0;35,1;37,2;39,5;40,8;40,125;70,75;72,72;74,70;78,69;82,68;111,68;113,68;114,69;116,70;116,71;116,73;116,74;116,76;115,77;76,131;121,206;121,208;121,209;121,211;121,213;121,214;119,215;118,215;116,216" o:connectangles="0,0,0,0,0,0,0,0,0,0,0,0,0,0,0,0,0,0,0,0,0,0,0,0,0,0,0,0,0,0,0,0,0,0,0,0,0,0,0,0,0,0,0,0,0,0,0,0,0,0,0,0"/>
              </v:shape>
              <v:shape id="Freeform 41" o:spid="_x0000_s1044" style="position:absolute;left:2019;top:1251;width:205;height:275;visibility:visible;mso-wrap-style:square;v-text-anchor:top" coordsize="4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" path="m124,519r-5,-8l113,501r-1,-6l112,489r,-5l113,477r3,-6l121,463r7,-7l136,448r10,-7l158,433r14,-8l190,417r13,-6l215,403r11,-7l236,388r9,-7l253,372r8,-8l267,355r11,-17l285,319r6,-17l295,284r1,-15l296,253r,-14l295,227r-4,-17l289,203r-4,-13l284,177r-1,-11l282,154r,-11l283,133r1,-9l287,115r5,-17l300,85r8,-13l318,61r9,-9l338,46r9,-5l356,35r13,-5l374,29r16,-5l400,20r7,-4l411,12r1,-5l411,4,404,1,398,,388,,375,1,358,3,340,5,325,8r-16,4l296,16r-13,5l272,27r-10,6l253,39r-9,7l236,52r-7,8l224,68r-9,14l209,98r-6,15l201,128r-2,13l199,153r3,18l203,177r2,11l206,197r,9l206,215r-3,17l199,246r-6,15l185,272r-9,11l167,293r-9,8l147,308r-9,6l130,318r-11,7l113,327r-15,7l78,343r-10,6l56,357r-10,8l35,374r-9,9l17,395,9,407,4,420,1,434,,450r,8l1,467r2,7l5,484r6,15l17,511r8,10l34,531r9,6l52,542r9,3l70,547r19,3l104,549r9,-2l117,547r4,-1l128,544r4,-2l134,540r2,-3l136,534r-7,-9l124,519xe" fillcolor="#003893" stroked="f">
                <v:path arrowok="t" o:connecttype="custom" o:connectlocs="56,251;56,242;60,232;73,221;95,209;112,198;126,186;138,169;147,142;147,120;144,102;141,83;141,67;145,49;158,31;173,21;186,15;203,8;205,2;198,0;178,2;154,6;135,14;121,23;111,34;101,57;99,77;102,94;103,108;96,131;83,147;69,157;56,164;34,175;17,187;4,204;0,225;1,237;8,256;21,269;35,274;56,274;64,272;68,269;62,260" o:connectangles="0,0,0,0,0,0,0,0,0,0,0,0,0,0,0,0,0,0,0,0,0,0,0,0,0,0,0,0,0,0,0,0,0,0,0,0,0,0,0,0,0,0,0,0,0"/>
              </v:shape>
              <v:shape id="Freeform 42" o:spid="_x0000_s1045" style="position:absolute;left:2197;top:994;width:133;height:61;visibility:visible;mso-wrap-style:square;v-text-anchor:top" coordsize="26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" path="m102,23r-1,-2l95,14,93,11,89,9,82,6,76,4,68,1,60,,51,1,42,2,34,5,26,7r-8,6l12,19,8,24,4,31,3,37,1,44,,50r1,8l3,66r1,8l8,80r4,7l17,92r7,4l30,100r9,4l48,107r10,1l77,109r22,-1l119,104r15,-3l149,99r15,-4l180,92r14,-2l206,90r11,l227,91r10,2l246,99r7,5l256,108r2,4l258,116r,2l260,121r,1l261,121r1,-1l265,114r1,-6l266,103r-1,-6l262,92r-6,-8l250,80r-6,-3l237,73r-7,-3l219,67,209,66r-9,-1l190,65r-17,1l157,69r-16,2l128,74r-13,3l98,79r-16,l69,78,58,74,48,69,44,65,42,60,41,54,39,49r,-5l41,39r1,-4l44,31r4,-5l56,22r4,-1l65,18r6,l76,18r11,1l95,23r4,4l102,28r1,l103,27r,-3l102,23xe" fillcolor="#003893" stroked="f">
                <v:path arrowok="t" o:connecttype="custom" o:connectlocs="51,11;47,6;41,3;34,1;26,1;17,3;9,7;4,12;2,19;0,25;2,33;4,40;9,46;15,50;24,54;39,55;60,52;75,50;90,46;103,45;114,46;123,50;128,54;129,58;130,61;131,61;133,57;133,52;131,46;125,40;119,37;110,34;100,33;87,33;71,36;58,39;41,40;29,37;22,33;21,27;20,22;21,18;24,13;30,11;36,9;44,10;50,14;52,14;52,12" o:connectangles="0,0,0,0,0,0,0,0,0,0,0,0,0,0,0,0,0,0,0,0,0,0,0,0,0,0,0,0,0,0,0,0,0,0,0,0,0,0,0,0,0,0,0,0,0,0,0,0,0"/>
              </v:shape>
              <v:shape id="Freeform 43" o:spid="_x0000_s1046" style="position:absolute;left:2294;top:964;width:56;height:88;visibility:visible;mso-wrap-style:square;v-text-anchor:top" coordsize="1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" path="m81,176r8,-6l98,163r5,-7l107,148r3,-8l111,131r1,-7l111,114r-1,-7l106,97,99,90,90,81,81,74,73,69,59,61,42,51,35,45,31,39,30,34r,-7l31,19r4,-6l39,8,43,5,44,2r,-1l42,,35,,27,1,20,5,13,9,8,14,3,22,1,31,,36r1,5l3,48r1,5l8,58r4,7l17,69r5,5l34,82r10,5l63,96r13,11l80,112r3,8l86,129r1,11l86,153r-3,10l80,169r-2,3l78,174r,2l80,176r1,xe" fillcolor="#003893" stroked="f">
                <v:path arrowok="t" o:connecttype="custom" o:connectlocs="41,88;45,85;49,82;52,78;54,74;55,70;56,66;56,62;56,57;55,54;53,49;50,45;45,41;41,37;37,35;30,31;21,26;18,23;16,20;15,17;15,14;16,10;18,7;20,4;22,3;22,1;22,1;21,0;18,0;14,1;10,3;7,5;4,7;2,11;1,16;0,18;1,21;2,24;2,27;4,29;6,33;9,35;11,37;17,41;22,44;32,48;38,54;40,56;42,60;43,65;44,70;43,77;42,82;40,85;39,86;39,87;39,88;40,88;41,88" o:connectangles="0,0,0,0,0,0,0,0,0,0,0,0,0,0,0,0,0,0,0,0,0,0,0,0,0,0,0,0,0,0,0,0,0,0,0,0,0,0,0,0,0,0,0,0,0,0,0,0,0,0,0,0,0,0,0,0,0,0,0"/>
              </v:shape>
              <v:shape id="Freeform 44" o:spid="_x0000_s1047" style="position:absolute;left:2337;top:961;width:32;height:19;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" path="m2,5l6,7r5,4l17,16r8,8l32,31r7,6l47,39r7,l56,38r4,-3l62,33r2,-3l64,26,63,22,60,17,55,12,49,8,41,4,32,3,24,1,11,,4,1,2,1,,3,,4,2,5xe" fillcolor="#003893" stroked="f">
                <v:path arrowok="t" o:connecttype="custom" o:connectlocs="1,2;3,3;6,5;9,8;13,12;16,15;20,18;24,19;27,19;28,19;30,17;31,16;32,15;32,13;32,11;30,8;28,6;25,4;21,2;16,1;12,0;6,0;2,0;1,0;0,1;0,2;1,2" o:connectangles="0,0,0,0,0,0,0,0,0,0,0,0,0,0,0,0,0,0,0,0,0,0,0,0,0,0,0"/>
              </v:shape>
              <v:shape id="Freeform 45" o:spid="_x0000_s1048" style="position:absolute;left:2029;top:975;width:296;height:201;visibility:visible;mso-wrap-style:square;v-text-anchor:top" coordsize="59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" path="m584,173r-11,7l563,185r-10,4l542,193r-21,6l503,203r-29,4l463,208r-33,2l397,210r-27,1l348,212r-11,3l326,217r-13,4l300,228r-12,8l276,245r-5,6l267,258r-5,6l259,274r-4,11l254,297r,13l255,322r2,10l261,344r3,10l270,363,253,350,238,339,227,326r-9,-12l205,296r-4,-8l194,277r-4,-10l185,255r-3,-10l178,221r-1,-22l177,178r1,-19l180,143r1,-13l185,108r3,-25l185,70,181,57r-3,-6l175,44r-6,-6l164,30,152,19,139,12,126,5,113,1,99,,85,,70,2,56,6,44,12,33,18,23,26r-9,9l8,45,3,57,,70,,83,1,95r3,9l6,112r3,8l13,126r4,5l21,135r4,4l34,145r8,3l47,150r4,l53,148r3,-2l57,141r-2,-8l51,125,48,115r,-7l48,103r3,-5l55,94r5,-4l66,87r7,-1l79,86r6,1l90,88r5,4l99,96r1,6l102,108r1,7l103,122r-1,17l102,156r,15l102,188r1,18l105,227r3,19l115,267r4,10l122,288r6,9l133,307r9,13l151,333r11,11l172,354r10,8l193,370r10,8l215,383r12,5l238,392r13,3l263,397r25,3l314,401r4,-1l326,399r4,-2l332,395r2,-4l331,386r-5,-12l324,369r-1,-11l322,349r,-9l322,332r2,-8l327,317r4,-7l335,302r8,-9l352,284r10,-7l375,271r13,-4l404,263r17,-4l440,258r6,-1l459,255r21,-2l504,247r12,-3l529,238r13,-5l554,227r10,-8l573,210r8,-11l588,188r2,-10l592,173r,-2l590,169r-4,3l584,173xe" fillcolor="#003893" stroked="f">
                <v:path arrowok="t" o:connecttype="custom" o:connectlocs="282,93;261,100;232,104;185,106;163,109;144,118;134,129;128,143;128,161;132,177;119,170;103,148;95,134;89,111;89,80;93,54;91,29;85,19;70,6;50,0;28,3;12,13;2,29;1,48;5,60;11,68;21,74;27,74;28,67;24,54;28,47;37,43;45,44;50,51;52,61;51,86;53,114;60,139;67,154;81,172;97,185;114,194;132,199;159,200;166,198;163,187;161,175;162,162;168,151;181,139;202,132;223,129;252,124;271,117;287,105;295,89;295,85" o:connectangles="0,0,0,0,0,0,0,0,0,0,0,0,0,0,0,0,0,0,0,0,0,0,0,0,0,0,0,0,0,0,0,0,0,0,0,0,0,0,0,0,0,0,0,0,0,0,0,0,0,0,0,0,0,0,0,0,0"/>
              </v:shape>
              <v:shape id="Freeform 46" o:spid="_x0000_s1049" style="position:absolute;left:1981;top:1147;width:281;height:128;visibility:visible;mso-wrap-style:square;v-text-anchor:top" coordsize="56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" path="m526,30r-8,10l507,51r-9,9l488,68r-11,6l467,81r-12,5l444,90r-23,6l398,100r-23,3l352,103r-20,-1l312,99,294,95,278,92,256,86r-9,-3l225,77,202,72,180,66,158,62,137,60r-19,l98,60,81,64,66,69,51,75,38,83,27,94,17,105r-7,12l4,132,,147r,15l2,177r1,8l6,193r2,9l14,210r3,8l24,224r6,8l38,238r9,6l58,249r10,4l81,255r9,2l100,257r9,-2l116,254r8,-3l131,248r6,-4l144,238r9,-9l159,220r3,-4l163,212r,-2l162,207r-1,-4l157,202r-3,l150,202r-10,3l130,207r-8,l114,206r-8,-3l101,199r-5,-5l94,189r-1,-8l96,173r4,-6l106,162r8,-4l122,155r9,-3l140,151r9,l157,151r16,1l195,154r23,2l242,160r37,9l320,176r21,1l361,177r23,-2l407,169r13,-4l433,162r12,-6l455,150r12,-7l477,137r10,-8l496,121r17,-18l527,85,539,66r9,-18l552,40r5,-15l560,16r2,-8l562,5,561,3r,-3l560,r-3,l552,3r-4,2l541,12r-6,7l526,30xe" fillcolor="#003893" stroked="f">
                <v:path arrowok="t" o:connecttype="custom" o:connectlocs="259,20;249,30;239,37;228,43;211,48;188,51;166,51;147,47;128,43;113,38;90,33;69,30;49,30;33,34;19,41;9,52;2,66;0,81;2,92;4,101;9,109;15,116;24,122;34,126;45,128;55,127;62,125;69,122;77,114;81,108;82,105;81,101;77,101;70,102;61,103;53,101;48,97;47,90;50,83;57,79;66,76;75,75;87,76;109,78;140,84;171,88;192,87;210,82;223,78;234,71;244,64;257,51;270,33;276,20;280,8;281,2;281,0;279,0;274,2;268,9" o:connectangles="0,0,0,0,0,0,0,0,0,0,0,0,0,0,0,0,0,0,0,0,0,0,0,0,0,0,0,0,0,0,0,0,0,0,0,0,0,0,0,0,0,0,0,0,0,0,0,0,0,0,0,0,0,0,0,0,0,0,0,0"/>
              </v:shape>
              <v:shape id="Freeform 47" o:spid="_x0000_s1050" style="position:absolute;left:2283;top:969;width:254;height:371;visibility:visible;mso-wrap-style:square;v-text-anchor:top" coordsize="50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" path="m129,598r-5,-13l121,572r-2,-13l119,546r,-14l120,519r3,-13l125,493r8,-26l144,442r11,-25l168,395r15,-21l197,355r13,-17l223,322r18,-20l249,295r13,-19l273,259r9,-15l287,227r4,-16l292,194r-1,-15l288,162r-9,-35l273,91r,-15l274,60r1,-6l278,47r4,-6l286,35,301,18,309,8r1,-3l310,3,309,1,306,r-5,l287,3,276,7r-11,7l250,25,236,39r-8,11l220,59r-5,10l211,78r-1,11l209,100r,14l210,128r1,15l211,157r,13l210,181r-1,11l205,201r-3,9l197,218r-9,11l176,240r-14,10l146,259r-35,23l74,306,61,318,50,329r-9,11l31,352r-6,10l18,374r-5,12l9,396,4,418,1,438,,456r1,17l1,481r4,25l9,521r6,20l21,561r9,20l41,604r13,22l61,637r10,11l80,658r10,11l101,678r11,9l125,696r13,9l153,712r15,8l185,725r19,6l224,735r20,4l262,742r18,1l296,743r16,-1l326,739r13,-4l352,731r12,-5l374,721r9,-7l392,708r8,-8l408,692r7,-8l425,669r9,-17l441,636r5,-14l451,600r1,-10l452,579r,-12l451,555r-2,-13l442,518r-8,-24l416,452,403,422r-9,-20l386,379r-3,-10l381,359r-3,-11l378,338r,-15l379,310r4,-9l387,293r5,-5l399,284r8,-2l413,280r8,l429,280r8,3l443,284r13,5l465,295r6,4l476,300r4,2l485,302r4,l493,301r4,-1l501,297r4,-5l507,286r,-6l506,275r-4,-8l499,265,488,252r-13,-9l462,235r-12,-4l437,227r-13,-1l412,226r-12,1l381,231r-17,5l353,241r-4,3l339,250r-9,8l321,266r-9,9l304,286r-8,10l291,308r-5,13l283,335r-1,14l282,365r2,18l290,402r6,20l305,443r12,24l329,491r10,27l346,542r3,26l351,580r,12l351,604r-2,11l348,626r-2,10l342,645r-4,8l329,666r-11,12l306,687r-13,6l279,699r-14,2l250,701r-15,-1l219,696r-15,-6l189,680,175,669,162,656,149,639,138,619r-9,-21xe" fillcolor="#003893" stroked="f">
                <v:path arrowok="t" o:connecttype="custom" o:connectlocs="60,279;62,253;78,208;105,169;131,138;146,105;140,63;138,27;151,9;155,0;138,3;114,25;105,44;106,71;105,96;94,114;56,141;21,170;7,193;0,228;5,260;21,302;40,329;63,348;93,362;131,371;163,369;187,360;204,346;221,318;226,289;221,259;197,201;189,174;192,150;204,141;219,141;236,149;245,151;253,146;251,133;231,117;206,113;177,120;161,133;146,154;141,182;153,221;173,271;176,302;171,322;153,343;125,350;95,340;69,309" o:connectangles="0,0,0,0,0,0,0,0,0,0,0,0,0,0,0,0,0,0,0,0,0,0,0,0,0,0,0,0,0,0,0,0,0,0,0,0,0,0,0,0,0,0,0,0,0,0,0,0,0,0,0,0,0,0,0"/>
              </v:shape>
              <v:shape id="Freeform 48" o:spid="_x0000_s1051" style="position:absolute;left:2123;top:1212;width:832;height:456;visibility:visible;mso-wrap-style:square;v-text-anchor:top" coordsize="166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" path="m1662,562r-3,-4l1655,553r-4,-4l1645,546r-7,-4l1629,540r-10,-3l1606,535,1439,508,1291,486,1162,467,1049,449,953,433,869,420,800,409r-57,-9l696,392r-37,-6l632,381r-21,-3l598,376r-9,-2l585,373r-1,l556,365r-24,-8l507,348,485,338,464,327,444,316,426,304,410,292,395,279,380,266,367,253,356,239,345,226r-9,-15l328,198r-8,-13l307,159r-9,-25l292,111,287,91,283,63r,-11l280,34,279,21r-3,-9l274,7,270,2,268,r-1,l266,r-3,2l259,5r-2,8l254,28r-1,19l251,75r2,27l254,127r3,24l261,175r5,22l271,219r6,20l284,258r8,19l300,293r7,16l317,325r18,27l353,376r18,19l390,412r17,14l422,437r22,14l452,455r8,4l481,471r31,15l547,507r19,12l584,532r17,13l618,559r14,13l645,587r10,13l662,614r5,13l670,641r2,13l674,667r,11l674,687r-2,10l670,707r-7,17l655,740r-10,15l633,769r-13,12l606,793r-14,9l577,811r-14,6l549,824r-13,4l524,832r-11,1l504,833r-9,l489,833r-6,-1l481,830r-3,-2l478,826r1,-2l481,821r10,-8l498,811r9,-7l513,798r7,-7l525,783r4,-7l532,768r2,-8l537,753r2,-26l538,717r-1,-9l536,697r-4,-11l528,674r-4,-10l519,652,507,631,493,610,474,591,456,572,435,555,412,540,387,524,366,507,348,492,332,476,311,452r-7,-9l277,455r-26,12l228,480r-22,12l173,511r-11,8l137,536r-24,18l91,572,70,593r-9,11l52,615r-8,11l36,638r-6,11l23,661r-5,13l14,687,9,705,5,724,3,739,1,755,,768r,13l,793r1,10l4,812r4,17l14,842r7,11l29,859r11,9l46,871r13,4l78,880r22,4l124,888r43,4l184,894r96,8l373,909r88,2l546,911r82,-1l706,906r75,-5l852,894r68,-9l984,875r61,-12l1102,850r55,-14l1209,821r49,-14l1303,790r42,-16l1385,759r35,-16l1454,726r30,-16l1512,696r24,-14l1559,667r36,-23l1620,624r15,-11l1639,609r6,-5l1654,593r4,-6l1662,579r,-5l1663,570r-1,-4l1662,562xe" fillcolor="#003893" stroked="f">
                <v:path arrowok="t" o:connecttype="custom" o:connectlocs="826,275;810,269;581,234;400,205;316,191;293,187;254,174;213,152;184,127;164,99;146,56;140,17;135,1;132,1;127,24;129,76;139,120;154,155;186,198;222,226;256,243;301,273;328,300;336,327;336,349;323,378;296,401;268,414;248,417;239,414;246,407;260,396;267,380;269,354;262,332;237,296;194,262;156,226;114,240;69,268;31,302;15,325;5,353;0,384;2,406;15,430;39,440;92,447;273,456;426,447;551,425;652,395;727,363;780,334;820,305;831,290;831,281" o:connectangles="0,0,0,0,0,0,0,0,0,0,0,0,0,0,0,0,0,0,0,0,0,0,0,0,0,0,0,0,0,0,0,0,0,0,0,0,0,0,0,0,0,0,0,0,0,0,0,0,0,0,0,0,0,0,0,0,0"/>
              </v:shape>
              <w10:anchorlock/>
            </v:group>
          </w:pict>
        </mc:Fallback>
      </mc:AlternateContent>
    </w:r>
  </w:p>
  <w:p w14:paraId="2D048CA9" w14:textId="77777777" w:rsidR="00F101B1" w:rsidRPr="001101A9" w:rsidRDefault="00F101B1" w:rsidP="001101A9">
    <w:pPr>
      <w:pStyle w:val="Koptekst"/>
      <w:spacing w:line="260" w:lineRule="exact"/>
    </w:pPr>
  </w:p>
  <w:p w14:paraId="2294EE69" w14:textId="77777777" w:rsidR="00F101B1" w:rsidRPr="001101A9" w:rsidRDefault="00F101B1" w:rsidP="001101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6F4D"/>
    <w:multiLevelType w:val="multilevel"/>
    <w:tmpl w:val="6A3E4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7A4C24"/>
    <w:multiLevelType w:val="hybridMultilevel"/>
    <w:tmpl w:val="7AF8FD10"/>
    <w:lvl w:ilvl="0" w:tplc="E5E07624">
      <w:start w:val="1"/>
      <w:numFmt w:val="bullet"/>
      <w:lvlText w:val="-"/>
      <w:lvlJc w:val="left"/>
      <w:pPr>
        <w:ind w:left="720" w:hanging="360"/>
      </w:pPr>
      <w:rPr>
        <w:rFonts w:ascii="Arial" w:hAnsi="Aria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C1"/>
    <w:rsid w:val="000363AA"/>
    <w:rsid w:val="00044AA6"/>
    <w:rsid w:val="00054203"/>
    <w:rsid w:val="000A0BE3"/>
    <w:rsid w:val="000A0F51"/>
    <w:rsid w:val="000B6AB5"/>
    <w:rsid w:val="001101A9"/>
    <w:rsid w:val="00131CC8"/>
    <w:rsid w:val="00136189"/>
    <w:rsid w:val="0019115B"/>
    <w:rsid w:val="001E32A9"/>
    <w:rsid w:val="001F181E"/>
    <w:rsid w:val="001F2139"/>
    <w:rsid w:val="0024522A"/>
    <w:rsid w:val="0024642C"/>
    <w:rsid w:val="00277588"/>
    <w:rsid w:val="00280700"/>
    <w:rsid w:val="002A717C"/>
    <w:rsid w:val="00300CAF"/>
    <w:rsid w:val="003171A7"/>
    <w:rsid w:val="00325485"/>
    <w:rsid w:val="003B72D8"/>
    <w:rsid w:val="003C70EF"/>
    <w:rsid w:val="003D08BD"/>
    <w:rsid w:val="003F5A1D"/>
    <w:rsid w:val="00405012"/>
    <w:rsid w:val="00422F9D"/>
    <w:rsid w:val="004379D9"/>
    <w:rsid w:val="004439A0"/>
    <w:rsid w:val="004601A2"/>
    <w:rsid w:val="00473229"/>
    <w:rsid w:val="0048549C"/>
    <w:rsid w:val="00497774"/>
    <w:rsid w:val="004D7089"/>
    <w:rsid w:val="004E5776"/>
    <w:rsid w:val="005001EF"/>
    <w:rsid w:val="0055497D"/>
    <w:rsid w:val="00566DD6"/>
    <w:rsid w:val="00587853"/>
    <w:rsid w:val="005B3E83"/>
    <w:rsid w:val="005B55F3"/>
    <w:rsid w:val="005C0AE0"/>
    <w:rsid w:val="006163ED"/>
    <w:rsid w:val="006C6884"/>
    <w:rsid w:val="006E0B5E"/>
    <w:rsid w:val="0073338B"/>
    <w:rsid w:val="00783252"/>
    <w:rsid w:val="007C1AFF"/>
    <w:rsid w:val="007C2584"/>
    <w:rsid w:val="00805CA9"/>
    <w:rsid w:val="008174EF"/>
    <w:rsid w:val="00847804"/>
    <w:rsid w:val="00871F08"/>
    <w:rsid w:val="008A218B"/>
    <w:rsid w:val="009349BF"/>
    <w:rsid w:val="00963B5D"/>
    <w:rsid w:val="009879A0"/>
    <w:rsid w:val="00987DA3"/>
    <w:rsid w:val="009C0BFB"/>
    <w:rsid w:val="009C7CFB"/>
    <w:rsid w:val="009E5A8F"/>
    <w:rsid w:val="009F3C0E"/>
    <w:rsid w:val="00A2743A"/>
    <w:rsid w:val="00A81314"/>
    <w:rsid w:val="00AD0184"/>
    <w:rsid w:val="00AD0207"/>
    <w:rsid w:val="00B465FE"/>
    <w:rsid w:val="00B74FE5"/>
    <w:rsid w:val="00B77CD1"/>
    <w:rsid w:val="00BA3E78"/>
    <w:rsid w:val="00BB524C"/>
    <w:rsid w:val="00BF36E3"/>
    <w:rsid w:val="00C1594E"/>
    <w:rsid w:val="00C62BFD"/>
    <w:rsid w:val="00C84186"/>
    <w:rsid w:val="00C856C6"/>
    <w:rsid w:val="00CC1D18"/>
    <w:rsid w:val="00CC1DBA"/>
    <w:rsid w:val="00CC5919"/>
    <w:rsid w:val="00CC7AAC"/>
    <w:rsid w:val="00CF51C3"/>
    <w:rsid w:val="00D0313B"/>
    <w:rsid w:val="00D12DB1"/>
    <w:rsid w:val="00D97FD9"/>
    <w:rsid w:val="00DB1DC3"/>
    <w:rsid w:val="00DE25C1"/>
    <w:rsid w:val="00E42DC8"/>
    <w:rsid w:val="00E65869"/>
    <w:rsid w:val="00EE74E0"/>
    <w:rsid w:val="00F020C5"/>
    <w:rsid w:val="00F101B1"/>
    <w:rsid w:val="00F62554"/>
    <w:rsid w:val="00F64AAB"/>
    <w:rsid w:val="00F706C5"/>
    <w:rsid w:val="00F95B39"/>
    <w:rsid w:val="00FA0FC1"/>
    <w:rsid w:val="00FA2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A135"/>
  <w15:docId w15:val="{BCC50014-B715-4099-8BFA-4F506742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C0BFB"/>
    <w:pPr>
      <w:widowControl w:val="0"/>
      <w:spacing w:line="280" w:lineRule="exact"/>
    </w:pPr>
    <w:rPr>
      <w:rFonts w:ascii="Arial" w:hAnsi="Arial"/>
      <w:kern w:val="20"/>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E32A9"/>
    <w:pPr>
      <w:tabs>
        <w:tab w:val="center" w:pos="4536"/>
        <w:tab w:val="right" w:pos="9072"/>
      </w:tabs>
    </w:pPr>
  </w:style>
  <w:style w:type="paragraph" w:styleId="Voettekst">
    <w:name w:val="footer"/>
    <w:basedOn w:val="Standaard"/>
    <w:link w:val="VoettekstChar"/>
    <w:rsid w:val="001E32A9"/>
    <w:pPr>
      <w:tabs>
        <w:tab w:val="center" w:pos="4536"/>
        <w:tab w:val="right" w:pos="9072"/>
      </w:tabs>
    </w:pPr>
  </w:style>
  <w:style w:type="paragraph" w:styleId="Ballontekst">
    <w:name w:val="Balloon Text"/>
    <w:basedOn w:val="Standaard"/>
    <w:link w:val="BallontekstChar"/>
    <w:rsid w:val="00C62BF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62BFD"/>
    <w:rPr>
      <w:rFonts w:ascii="Tahoma" w:hAnsi="Tahoma" w:cs="Tahoma"/>
      <w:kern w:val="20"/>
      <w:sz w:val="16"/>
      <w:szCs w:val="16"/>
    </w:rPr>
  </w:style>
  <w:style w:type="character" w:customStyle="1" w:styleId="KoptekstChar">
    <w:name w:val="Koptekst Char"/>
    <w:basedOn w:val="Standaardalinea-lettertype"/>
    <w:link w:val="Koptekst"/>
    <w:uiPriority w:val="99"/>
    <w:rsid w:val="00B01801"/>
  </w:style>
  <w:style w:type="character" w:customStyle="1" w:styleId="VoettekstChar">
    <w:name w:val="Voettekst Char"/>
    <w:basedOn w:val="Standaardalinea-lettertype"/>
    <w:link w:val="Voettekst"/>
    <w:uiPriority w:val="99"/>
    <w:rsid w:val="00B01801"/>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barcode">
    <w:name w:val="barcode"/>
    <w:basedOn w:val="Standaard"/>
    <w:next w:val="Standaard"/>
    <w:uiPriority w:val="99"/>
    <w:rsid w:val="008174EF"/>
    <w:rPr>
      <w:rFonts w:cs="Arial"/>
      <w:sz w:val="16"/>
      <w:szCs w:val="16"/>
    </w:rPr>
  </w:style>
  <w:style w:type="table" w:styleId="Tabelraster">
    <w:name w:val="Table Grid"/>
    <w:basedOn w:val="Standaardtabel"/>
    <w:uiPriority w:val="59"/>
    <w:rsid w:val="000D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9349BF"/>
    <w:rPr>
      <w:color w:val="0000FF" w:themeColor="hyperlink"/>
      <w:u w:val="single"/>
    </w:rPr>
  </w:style>
  <w:style w:type="paragraph" w:styleId="Geenafstand">
    <w:name w:val="No Spacing"/>
    <w:basedOn w:val="Standaard"/>
    <w:uiPriority w:val="1"/>
    <w:qFormat/>
    <w:rsid w:val="009349BF"/>
    <w:pPr>
      <w:widowControl/>
      <w:spacing w:line="240" w:lineRule="auto"/>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emsker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emskerk.nl/over-heemskerk/wet-open-overheid-wo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oket.rechtspraak.nl/bestuursrech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Surer</dc:creator>
  <cp:lastModifiedBy>Lilian Schenk</cp:lastModifiedBy>
  <cp:revision>3</cp:revision>
  <cp:lastPrinted>2012-12-28T11:33:00Z</cp:lastPrinted>
  <dcterms:created xsi:type="dcterms:W3CDTF">2023-05-30T11:19:00Z</dcterms:created>
  <dcterms:modified xsi:type="dcterms:W3CDTF">2023-05-30T11:36:00Z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Surer@heemskerk.nl</vt:lpwstr>
  </property>
  <property fmtid="{D5CDD505-2E9C-101B-9397-08002B2CF9AE}" pid="3" name="Header">
    <vt:lpwstr>Brief logo en adresgegevens</vt:lpwstr>
  </property>
  <property fmtid="{D5CDD505-2E9C-101B-9397-08002B2CF9AE}" pid="4" name="HeaderId">
    <vt:lpwstr>F6AD561217984BBE9538D4AAE2DF7B63</vt:lpwstr>
  </property>
  <property fmtid="{D5CDD505-2E9C-101B-9397-08002B2CF9AE}" pid="5" name="Template">
    <vt:lpwstr>Algemeen\Brief uitgaand met logo</vt:lpwstr>
  </property>
  <property fmtid="{D5CDD505-2E9C-101B-9397-08002B2CF9AE}" pid="6" name="TemplateId">
    <vt:lpwstr>D6F13290F8EB4527B5C9BDCA7BBE46CA</vt:lpwstr>
  </property>
  <property fmtid="{D5CDD505-2E9C-101B-9397-08002B2CF9AE}" pid="7" name="Typist">
    <vt:lpwstr>Surer@heemskerk.nl</vt:lpwstr>
  </property>
</Properties>
</file>